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600" w:firstRow="0" w:lastRow="0" w:firstColumn="0" w:lastColumn="0" w:noHBand="1" w:noVBand="1"/>
        <w:tblDescription w:val="Diseño de tabla"/>
      </w:tblPr>
      <w:tblGrid>
        <w:gridCol w:w="9026"/>
      </w:tblGrid>
      <w:tr w:rsidR="00CB0809" w:rsidTr="00CB0809">
        <w:trPr>
          <w:trHeight w:val="1077"/>
        </w:trPr>
        <w:tc>
          <w:tcPr>
            <w:tcW w:w="10466" w:type="dxa"/>
          </w:tcPr>
          <w:p w:rsidR="00CB0809" w:rsidRPr="00400AFE" w:rsidRDefault="00400AFE" w:rsidP="00400AFE">
            <w:pPr>
              <w:pStyle w:val="Informacindecontacto"/>
              <w:jc w:val="center"/>
              <w:rPr>
                <w:i/>
              </w:rPr>
            </w:pPr>
            <w:r w:rsidRPr="00400AFE">
              <w:rPr>
                <w:i/>
              </w:rPr>
              <w:t>CONSEJO MENOR PRINCIPAL DE AUTORIDADES TRADICIONALES INDIGENA</w:t>
            </w:r>
          </w:p>
          <w:p w:rsidR="00400AFE" w:rsidRPr="00400AFE" w:rsidRDefault="00400AFE" w:rsidP="00400AFE">
            <w:pPr>
              <w:pStyle w:val="Informacindecontacto"/>
              <w:jc w:val="center"/>
              <w:rPr>
                <w:i/>
              </w:rPr>
            </w:pPr>
            <w:r w:rsidRPr="00400AFE">
              <w:rPr>
                <w:i/>
              </w:rPr>
              <w:t>“NASATY NUI”J PU”CHSA KSHA “ W DYI “ TJE</w:t>
            </w:r>
          </w:p>
          <w:p w:rsidR="00400AFE" w:rsidRDefault="00400AFE" w:rsidP="00400AFE">
            <w:pPr>
              <w:pStyle w:val="Informacindecontacto"/>
              <w:jc w:val="center"/>
              <w:rPr>
                <w:i/>
              </w:rPr>
            </w:pPr>
            <w:r w:rsidRPr="00400AFE">
              <w:rPr>
                <w:i/>
              </w:rPr>
              <w:t>CONSEJO CABILDO INDIGENA DE BETANIA MUNICIPIO DE CALDONO- CAUCA</w:t>
            </w:r>
          </w:p>
          <w:p w:rsidR="00400AFE" w:rsidRPr="00400AFE" w:rsidRDefault="00400AFE" w:rsidP="00400AFE">
            <w:pPr>
              <w:pStyle w:val="Informacindecontacto"/>
              <w:jc w:val="center"/>
              <w:rPr>
                <w:i/>
              </w:rPr>
            </w:pPr>
            <w:r>
              <w:rPr>
                <w:i/>
              </w:rPr>
              <w:t>RECONOCIDOS POR LA LEY 89 DE 1890, LEY 21 DE 1991 CONVENIO 169 DE LA OIT</w:t>
            </w:r>
          </w:p>
          <w:p w:rsidR="00400AFE" w:rsidRDefault="00400AFE" w:rsidP="00CF4773">
            <w:pPr>
              <w:jc w:val="right"/>
            </w:pPr>
          </w:p>
        </w:tc>
      </w:tr>
      <w:tr w:rsidR="00CB0809" w:rsidTr="00CB0809">
        <w:trPr>
          <w:trHeight w:val="1701"/>
        </w:trPr>
        <w:tc>
          <w:tcPr>
            <w:tcW w:w="10466" w:type="dxa"/>
          </w:tcPr>
          <w:p w:rsidR="00CB0809" w:rsidRDefault="00400AFE" w:rsidP="00400AFE">
            <w:pPr>
              <w:pStyle w:val="Informacindecontacto"/>
              <w:jc w:val="left"/>
            </w:pPr>
            <w:r>
              <w:t>Caldono,</w:t>
            </w:r>
            <w:r w:rsidR="00CD7ECE">
              <w:t xml:space="preserve"> </w:t>
            </w:r>
            <w:r w:rsidR="00537C3B">
              <w:t>8 de</w:t>
            </w:r>
            <w:r>
              <w:t xml:space="preserve"> abril de 2021.</w:t>
            </w:r>
          </w:p>
          <w:p w:rsidR="00400AFE" w:rsidRDefault="00400AFE" w:rsidP="00400AFE">
            <w:pPr>
              <w:pStyle w:val="Informacindecontacto"/>
              <w:jc w:val="left"/>
            </w:pPr>
          </w:p>
          <w:p w:rsidR="00171281" w:rsidRDefault="00171281" w:rsidP="00400AFE">
            <w:pPr>
              <w:pStyle w:val="Informacindecontacto"/>
              <w:jc w:val="left"/>
            </w:pPr>
          </w:p>
          <w:p w:rsidR="00171281" w:rsidRDefault="00171281" w:rsidP="00400AFE">
            <w:pPr>
              <w:pStyle w:val="Informacindecontacto"/>
              <w:jc w:val="left"/>
            </w:pPr>
          </w:p>
          <w:p w:rsidR="00400AFE" w:rsidRDefault="00CD7ECE" w:rsidP="00400AFE">
            <w:pPr>
              <w:pStyle w:val="Informacindecontacto"/>
              <w:jc w:val="left"/>
            </w:pPr>
            <w:r>
              <w:t>Doctora</w:t>
            </w:r>
          </w:p>
          <w:p w:rsidR="00CD7ECE" w:rsidRDefault="00CD7ECE" w:rsidP="00400AFE">
            <w:pPr>
              <w:pStyle w:val="Informacindecontacto"/>
              <w:jc w:val="left"/>
            </w:pPr>
            <w:r>
              <w:t>V</w:t>
            </w:r>
            <w:r w:rsidR="00537C3B">
              <w:t xml:space="preserve">iviana Mora </w:t>
            </w:r>
            <w:proofErr w:type="spellStart"/>
            <w:r w:rsidR="00537C3B">
              <w:t>Verbel</w:t>
            </w:r>
            <w:proofErr w:type="spellEnd"/>
          </w:p>
          <w:p w:rsidR="00CD7ECE" w:rsidRDefault="00CD7ECE" w:rsidP="00400AFE">
            <w:pPr>
              <w:pStyle w:val="Informacindecontacto"/>
              <w:jc w:val="left"/>
            </w:pPr>
            <w:r>
              <w:t>Procuradora Delegada para la Defensa de los derechos de la Infancia, Familia y Mujeres</w:t>
            </w:r>
          </w:p>
          <w:p w:rsidR="00171281" w:rsidRDefault="00171281" w:rsidP="00400AFE">
            <w:pPr>
              <w:pStyle w:val="Informacindecontacto"/>
              <w:jc w:val="left"/>
            </w:pPr>
          </w:p>
          <w:p w:rsidR="00CD7ECE" w:rsidRDefault="00CD7ECE" w:rsidP="00400AFE">
            <w:pPr>
              <w:pStyle w:val="Informacindecontacto"/>
              <w:jc w:val="left"/>
            </w:pPr>
          </w:p>
          <w:p w:rsidR="00CD7ECE" w:rsidRDefault="00CD7ECE" w:rsidP="00400AFE">
            <w:pPr>
              <w:pStyle w:val="Informacindecontacto"/>
              <w:jc w:val="left"/>
            </w:pPr>
            <w:r>
              <w:t>Doctora</w:t>
            </w:r>
          </w:p>
          <w:p w:rsidR="00CD7ECE" w:rsidRDefault="00CD7ECE" w:rsidP="00400AFE">
            <w:pPr>
              <w:pStyle w:val="Informacindecontacto"/>
              <w:jc w:val="left"/>
            </w:pPr>
            <w:r>
              <w:t xml:space="preserve">Lina </w:t>
            </w:r>
            <w:r w:rsidR="00537C3B">
              <w:t>Arbeláez</w:t>
            </w:r>
          </w:p>
          <w:p w:rsidR="00CD7ECE" w:rsidRDefault="00CD7ECE" w:rsidP="00400AFE">
            <w:pPr>
              <w:pStyle w:val="Informacindecontacto"/>
              <w:jc w:val="left"/>
            </w:pPr>
            <w:r>
              <w:t>Directora Instituto Bienestar Familiar</w:t>
            </w:r>
          </w:p>
          <w:p w:rsidR="00CD7ECE" w:rsidRDefault="00CD7ECE" w:rsidP="00400AFE">
            <w:pPr>
              <w:pStyle w:val="Informacindecontacto"/>
              <w:jc w:val="left"/>
            </w:pPr>
            <w:r>
              <w:t>Directora General</w:t>
            </w:r>
          </w:p>
          <w:p w:rsidR="00537C3B" w:rsidRDefault="00537C3B" w:rsidP="00400AFE">
            <w:pPr>
              <w:pStyle w:val="Informacindecontacto"/>
              <w:jc w:val="left"/>
            </w:pPr>
          </w:p>
          <w:p w:rsidR="00537C3B" w:rsidRDefault="00537C3B" w:rsidP="00400AFE">
            <w:pPr>
              <w:pStyle w:val="Informacindecontacto"/>
              <w:jc w:val="left"/>
            </w:pPr>
            <w:r>
              <w:t>Doctor</w:t>
            </w:r>
          </w:p>
          <w:p w:rsidR="00537C3B" w:rsidRDefault="00537C3B" w:rsidP="00400AFE">
            <w:pPr>
              <w:pStyle w:val="Informacindecontacto"/>
              <w:jc w:val="left"/>
            </w:pPr>
            <w:r>
              <w:t>Hernán Banguero</w:t>
            </w:r>
          </w:p>
          <w:p w:rsidR="00537C3B" w:rsidRDefault="00537C3B" w:rsidP="00400AFE">
            <w:pPr>
              <w:pStyle w:val="Informacindecontacto"/>
              <w:jc w:val="left"/>
            </w:pPr>
            <w:r>
              <w:t xml:space="preserve">Representante Cámara </w:t>
            </w:r>
          </w:p>
          <w:p w:rsidR="00537C3B" w:rsidRDefault="00537C3B" w:rsidP="00400AFE">
            <w:pPr>
              <w:pStyle w:val="Informacindecontacto"/>
              <w:jc w:val="left"/>
            </w:pPr>
          </w:p>
          <w:p w:rsidR="00537C3B" w:rsidRDefault="00537C3B" w:rsidP="00400AFE">
            <w:pPr>
              <w:pStyle w:val="Informacindecontacto"/>
              <w:jc w:val="left"/>
            </w:pPr>
          </w:p>
          <w:p w:rsidR="00537C3B" w:rsidRDefault="00537C3B" w:rsidP="00400AFE">
            <w:pPr>
              <w:pStyle w:val="Informacindecontacto"/>
              <w:jc w:val="left"/>
            </w:pPr>
            <w:r>
              <w:t>Doctora</w:t>
            </w:r>
          </w:p>
          <w:p w:rsidR="00537C3B" w:rsidRDefault="00537C3B" w:rsidP="00400AFE">
            <w:pPr>
              <w:pStyle w:val="Informacindecontacto"/>
              <w:jc w:val="left"/>
            </w:pPr>
            <w:r>
              <w:t xml:space="preserve">Paloma Valencia </w:t>
            </w:r>
          </w:p>
          <w:p w:rsidR="00537C3B" w:rsidRDefault="00537C3B" w:rsidP="00400AFE">
            <w:pPr>
              <w:pStyle w:val="Informacindecontacto"/>
              <w:jc w:val="left"/>
            </w:pPr>
            <w:r>
              <w:t>Senadora de la Republica</w:t>
            </w:r>
          </w:p>
          <w:p w:rsidR="00CD7ECE" w:rsidRDefault="00CD7ECE" w:rsidP="00400AFE">
            <w:pPr>
              <w:pStyle w:val="Informacindecontacto"/>
              <w:jc w:val="left"/>
            </w:pPr>
          </w:p>
          <w:p w:rsidR="00CD7ECE" w:rsidRDefault="00CD7ECE" w:rsidP="00400AFE">
            <w:pPr>
              <w:pStyle w:val="Informacindecontacto"/>
              <w:jc w:val="left"/>
            </w:pPr>
          </w:p>
          <w:p w:rsidR="00400AFE" w:rsidRDefault="00F12190" w:rsidP="00F12190">
            <w:pPr>
              <w:pStyle w:val="Informacindecontacto"/>
              <w:jc w:val="left"/>
            </w:pPr>
            <w:r>
              <w:t>Cordial Saludo.</w:t>
            </w:r>
          </w:p>
          <w:p w:rsidR="00A92917" w:rsidRDefault="00A92917" w:rsidP="00F12190">
            <w:pPr>
              <w:pStyle w:val="Informacindecontacto"/>
              <w:jc w:val="left"/>
            </w:pPr>
          </w:p>
        </w:tc>
      </w:tr>
    </w:tbl>
    <w:p w:rsidR="00752FC4" w:rsidRDefault="007F4456" w:rsidP="00A92917">
      <w:pPr>
        <w:pStyle w:val="Informacindecontacto"/>
        <w:jc w:val="both"/>
      </w:pPr>
      <w:r>
        <w:t>En mi calidad de Autoridad Tradicional elegida y reconocida por la comunidad del Territorio de Betania, expreso mis respetos y fraternal saludo a los convocantes.</w:t>
      </w:r>
    </w:p>
    <w:p w:rsidR="00A92917" w:rsidRDefault="00A92917" w:rsidP="00A92917">
      <w:pPr>
        <w:pStyle w:val="Informacindecontacto"/>
        <w:jc w:val="both"/>
      </w:pPr>
    </w:p>
    <w:p w:rsidR="0029488E" w:rsidRDefault="0029488E" w:rsidP="00A92917">
      <w:pPr>
        <w:pStyle w:val="Informacindecontacto"/>
        <w:jc w:val="both"/>
      </w:pPr>
      <w:r>
        <w:t xml:space="preserve">Manifiesto ante ustedes, que fui convocado a una reunión para el </w:t>
      </w:r>
      <w:r w:rsidR="008E32F9">
        <w:t>día</w:t>
      </w:r>
      <w:r>
        <w:t xml:space="preserve"> 9 de abril del presente </w:t>
      </w:r>
      <w:r w:rsidR="008E32F9">
        <w:t>año,</w:t>
      </w:r>
      <w:r>
        <w:t xml:space="preserve"> y el </w:t>
      </w:r>
      <w:r w:rsidR="008E32F9">
        <w:t>día</w:t>
      </w:r>
      <w:r>
        <w:t xml:space="preserve"> 12 </w:t>
      </w:r>
      <w:r w:rsidR="008E32F9">
        <w:t>del</w:t>
      </w:r>
      <w:r>
        <w:t xml:space="preserve"> mismo mes y año, con las entidades ICBF Centro Zonal </w:t>
      </w:r>
      <w:r w:rsidR="008E32F9">
        <w:t>Indígena</w:t>
      </w:r>
      <w:r>
        <w:t xml:space="preserve">, Secretaria de Educacion Departamental del Cauca enfoque diferencial, </w:t>
      </w:r>
      <w:r w:rsidR="008E32F9">
        <w:t>anexo a ello se solicita informes de la situación de veracidad de la denuncia instaurada por mí, en calidad de Autoridad Tradicional ante las instituciones competentes.</w:t>
      </w:r>
    </w:p>
    <w:p w:rsidR="008E32F9" w:rsidRDefault="008E32F9" w:rsidP="00A92917">
      <w:pPr>
        <w:pStyle w:val="Informacindecontacto"/>
        <w:jc w:val="both"/>
      </w:pPr>
      <w:r>
        <w:t xml:space="preserve">Sobre esta realidad </w:t>
      </w:r>
      <w:r w:rsidR="00537C3B">
        <w:t>manifestamos</w:t>
      </w:r>
      <w:r>
        <w:t xml:space="preserve"> a las instituciones de Orden Nacional en especial al Instituto Bienestar </w:t>
      </w:r>
      <w:r w:rsidR="00537C3B">
        <w:t>Familiar,</w:t>
      </w:r>
      <w:r>
        <w:t xml:space="preserve"> que no haremos presencia en estos escenarios, toda vez que las actuaciones de las instituciones locales dan prueba de que colocan en duda nuestra </w:t>
      </w:r>
      <w:r w:rsidR="00537C3B">
        <w:t>denuncia</w:t>
      </w:r>
      <w:r>
        <w:t xml:space="preserve"> y situación, desconociendo la siguiente realidad.</w:t>
      </w:r>
    </w:p>
    <w:p w:rsidR="00537C3B" w:rsidRDefault="00537C3B" w:rsidP="00A92917">
      <w:pPr>
        <w:pStyle w:val="Informacindecontacto"/>
        <w:jc w:val="both"/>
      </w:pPr>
    </w:p>
    <w:p w:rsidR="008E32F9" w:rsidRDefault="008E32F9" w:rsidP="008E32F9">
      <w:pPr>
        <w:pStyle w:val="Informacindecontacto"/>
        <w:numPr>
          <w:ilvl w:val="0"/>
          <w:numId w:val="11"/>
        </w:numPr>
        <w:jc w:val="both"/>
      </w:pPr>
      <w:r>
        <w:t xml:space="preserve">Desde hace 10 años, nos desvinculamos del </w:t>
      </w:r>
      <w:r w:rsidR="00537C3B">
        <w:t>censo</w:t>
      </w:r>
      <w:r>
        <w:t xml:space="preserve"> del cabildo de San Antonio de Caldono.</w:t>
      </w:r>
    </w:p>
    <w:p w:rsidR="008E32F9" w:rsidRDefault="008E32F9" w:rsidP="008E32F9">
      <w:pPr>
        <w:pStyle w:val="Informacindecontacto"/>
        <w:numPr>
          <w:ilvl w:val="0"/>
          <w:numId w:val="11"/>
        </w:numPr>
        <w:jc w:val="both"/>
      </w:pPr>
      <w:r>
        <w:t xml:space="preserve">Hace 10 años no somos filiales al Consejo Regional </w:t>
      </w:r>
      <w:r w:rsidR="00537C3B">
        <w:t>Indígena</w:t>
      </w:r>
      <w:r>
        <w:t xml:space="preserve"> del Cauca CRIC.</w:t>
      </w:r>
    </w:p>
    <w:p w:rsidR="008E32F9" w:rsidRDefault="008E32F9" w:rsidP="008E32F9">
      <w:pPr>
        <w:pStyle w:val="Informacindecontacto"/>
        <w:numPr>
          <w:ilvl w:val="0"/>
          <w:numId w:val="11"/>
        </w:numPr>
        <w:jc w:val="both"/>
      </w:pPr>
      <w:r>
        <w:t xml:space="preserve">Hace 10 años no somos filiales a la </w:t>
      </w:r>
      <w:r w:rsidR="00537C3B">
        <w:t>Asociación</w:t>
      </w:r>
      <w:r>
        <w:t xml:space="preserve"> de Cabildos </w:t>
      </w:r>
      <w:r w:rsidR="00537C3B">
        <w:t>Indígenas</w:t>
      </w:r>
      <w:r>
        <w:t xml:space="preserve"> del Cauca ACIN.</w:t>
      </w:r>
    </w:p>
    <w:p w:rsidR="008E32F9" w:rsidRDefault="008E32F9" w:rsidP="008E32F9">
      <w:pPr>
        <w:pStyle w:val="Informacindecontacto"/>
        <w:numPr>
          <w:ilvl w:val="0"/>
          <w:numId w:val="11"/>
        </w:numPr>
        <w:jc w:val="both"/>
      </w:pPr>
      <w:r>
        <w:t xml:space="preserve">Somos </w:t>
      </w:r>
      <w:r w:rsidR="000834D7">
        <w:t>sujetos</w:t>
      </w:r>
      <w:r>
        <w:t xml:space="preserve"> de Derechos y deberes </w:t>
      </w:r>
      <w:r w:rsidR="000834D7">
        <w:t>acorde</w:t>
      </w:r>
      <w:r>
        <w:t xml:space="preserve"> a la </w:t>
      </w:r>
      <w:r w:rsidR="000834D7">
        <w:t>Constitución</w:t>
      </w:r>
      <w:r>
        <w:t xml:space="preserve"> Nacional, </w:t>
      </w:r>
      <w:r w:rsidR="000834D7">
        <w:t>no ACEPTAMOS la Jurisdicción Indígena, por lo tanto, sea de su conocimiento que en la elección del Coordinador del Centro Zonal Indígena tiene Voz y voto las organizaciones que vulneran nuestros derechos y por lógica no encontramos Transparencia ni trato digno y equitativo para nuestra comunidad y sobretodo nuestros hijos.</w:t>
      </w:r>
    </w:p>
    <w:p w:rsidR="000834D7" w:rsidRDefault="000834D7" w:rsidP="008E32F9">
      <w:pPr>
        <w:pStyle w:val="Informacindecontacto"/>
        <w:numPr>
          <w:ilvl w:val="0"/>
          <w:numId w:val="11"/>
        </w:numPr>
        <w:jc w:val="both"/>
      </w:pPr>
      <w:r>
        <w:t>En este orden de ideas, queremos plantear lo siguiente : “ Si nosotros no somos indígenas de estas organizaciones los hechos de vulneración que son objeto nuestros hijos , es de competencia la ley Ordinaria y de actuaciones del Ministro de Educacion y de ICBF, del Orden Nacional, sin enfoque diferencial, pues ha sido evidente nuestro rechazo a esta educación impartida por la Organización CRIC , ACIN, en complacencia del Gobierno Departamental y local, ya que está en contravía de nuestra identidad religiosa y espiritual, se reitera somos PROFESANTES DEL CRISTIANISMO Y EVANGELICOS, miembros de la Misión Cristiana y Evangélica Nasa, registrada ante Ministerio del Interior</w:t>
      </w:r>
      <w:r w:rsidR="007A19C1">
        <w:t xml:space="preserve">, y no somos filiales a las dinámicas de las organizaciones en referencia, las actuaciones en las que incurrió el señor FABIO TROCHEZ, de intimidación y negación de los derechos de educación de nuestros hijos, el sometimiento que pretenden ejercer para que la comunidad de BETANIA,  se acoja a estas políticas son un </w:t>
      </w:r>
      <w:proofErr w:type="spellStart"/>
      <w:r w:rsidR="007A19C1">
        <w:t>un</w:t>
      </w:r>
      <w:proofErr w:type="spellEnd"/>
      <w:r w:rsidR="007A19C1">
        <w:t xml:space="preserve"> reflejo de Vulneración de derechos que van en contra de las normas naciones y supranacionales, el estado Colombiano no puede evadir su obligación y responsabilidad en el cuidado y protección de los derechos de los niños y niñas, acorde a la convención BELEM DO PARA, del cual este país es firmante y</w:t>
      </w:r>
      <w:r w:rsidR="002F4190">
        <w:t xml:space="preserve"> </w:t>
      </w:r>
      <w:r w:rsidR="007A19C1">
        <w:t>ratificador del mismo.</w:t>
      </w:r>
    </w:p>
    <w:p w:rsidR="007A19C1" w:rsidRDefault="002F4190" w:rsidP="008E32F9">
      <w:pPr>
        <w:pStyle w:val="Informacindecontacto"/>
        <w:numPr>
          <w:ilvl w:val="0"/>
          <w:numId w:val="11"/>
        </w:numPr>
        <w:jc w:val="both"/>
      </w:pPr>
      <w:r>
        <w:t>Que sea para su conocimiento, que la vida física e integridad del señor ANTONIO TENORIO está en riesgo, debido a la orden impartida por el señor Gobernador, quien ha expresado a la comunidad la intensión de Capturarlo castigarlo oh enjuiciarlo por haber procedido en beneficio de la comunidad.</w:t>
      </w:r>
    </w:p>
    <w:p w:rsidR="002F4190" w:rsidRDefault="002F4190" w:rsidP="008E32F9">
      <w:pPr>
        <w:pStyle w:val="Informacindecontacto"/>
        <w:numPr>
          <w:ilvl w:val="0"/>
          <w:numId w:val="11"/>
        </w:numPr>
        <w:jc w:val="both"/>
      </w:pPr>
      <w:r>
        <w:t>Como lo expresa el Ministerio del Interior, esta comunidad NO PERTENECE a la organización del Cabildo de Caldono, ni al CRIC, ni ACIN, por ende, no le acoge la Jurisdicción Indígena dirimir el conflicto que se reitera está por encima de las misma Jurisdicción y la norma nacional consagrada en la Constitución Nacional.</w:t>
      </w:r>
    </w:p>
    <w:p w:rsidR="002F4190" w:rsidRDefault="002F4190" w:rsidP="002F4190">
      <w:pPr>
        <w:pStyle w:val="Informacindecontacto"/>
        <w:jc w:val="both"/>
      </w:pPr>
    </w:p>
    <w:p w:rsidR="00537C3B" w:rsidRDefault="002F4190" w:rsidP="002F4190">
      <w:pPr>
        <w:pStyle w:val="Informacindecontacto"/>
        <w:jc w:val="both"/>
      </w:pPr>
      <w:r>
        <w:t>Siendo así, se reitera que no se Acepta estas re</w:t>
      </w:r>
      <w:r w:rsidR="00D57FCE">
        <w:t>uniones donde la Comunidad</w:t>
      </w:r>
      <w:r>
        <w:t xml:space="preserve"> de Betania evidentemente </w:t>
      </w:r>
      <w:r w:rsidR="00D57FCE">
        <w:t>está</w:t>
      </w:r>
      <w:r>
        <w:t xml:space="preserve"> en desventaja por las razones expuestas, y se expone para su análisis y gestión la necesidad de una reunión de índole Nacional con intervención de Ministerio de Educacion Nacional, </w:t>
      </w:r>
      <w:r w:rsidR="00D57FCE">
        <w:t>Procuraduría</w:t>
      </w:r>
      <w:r>
        <w:t xml:space="preserve"> </w:t>
      </w:r>
      <w:r w:rsidR="00D57FCE">
        <w:t>General</w:t>
      </w:r>
      <w:r>
        <w:t xml:space="preserve"> de la </w:t>
      </w:r>
      <w:r w:rsidR="00D57FCE">
        <w:t>Nación</w:t>
      </w:r>
      <w:r>
        <w:t xml:space="preserve"> </w:t>
      </w:r>
      <w:r w:rsidR="00D57FCE">
        <w:t>delegada</w:t>
      </w:r>
      <w:r>
        <w:t xml:space="preserve"> para </w:t>
      </w:r>
      <w:r w:rsidR="00D57FCE">
        <w:t>Infancia,</w:t>
      </w:r>
      <w:r>
        <w:t xml:space="preserve"> Familia y La Mujer, </w:t>
      </w:r>
      <w:r w:rsidR="00D57FCE">
        <w:t xml:space="preserve">Ministerio del Interior, </w:t>
      </w:r>
    </w:p>
    <w:p w:rsidR="00537C3B" w:rsidRDefault="00537C3B" w:rsidP="002F4190">
      <w:pPr>
        <w:pStyle w:val="Informacindecontacto"/>
        <w:jc w:val="both"/>
      </w:pPr>
    </w:p>
    <w:p w:rsidR="00537C3B" w:rsidRDefault="00537C3B" w:rsidP="002F4190">
      <w:pPr>
        <w:pStyle w:val="Informacindecontacto"/>
        <w:jc w:val="both"/>
      </w:pPr>
    </w:p>
    <w:p w:rsidR="00537C3B" w:rsidRDefault="00537C3B" w:rsidP="002F4190">
      <w:pPr>
        <w:pStyle w:val="Informacindecontacto"/>
        <w:jc w:val="both"/>
      </w:pPr>
    </w:p>
    <w:p w:rsidR="00537C3B" w:rsidRDefault="00537C3B" w:rsidP="002F4190">
      <w:pPr>
        <w:pStyle w:val="Informacindecontacto"/>
        <w:jc w:val="both"/>
      </w:pPr>
    </w:p>
    <w:p w:rsidR="00537C3B" w:rsidRDefault="00537C3B" w:rsidP="002F4190">
      <w:pPr>
        <w:pStyle w:val="Informacindecontacto"/>
        <w:jc w:val="both"/>
      </w:pPr>
    </w:p>
    <w:p w:rsidR="00537C3B" w:rsidRDefault="00D57FCE" w:rsidP="002F4190">
      <w:pPr>
        <w:pStyle w:val="Informacindecontacto"/>
        <w:jc w:val="both"/>
      </w:pPr>
      <w:r>
        <w:t xml:space="preserve">Defensoría del Pueblo, con la participación del Representante de la Cámara Dr. Hernán Banguero, la Senadora Paloma Valencia, nuestra asesora Dra. Diana </w:t>
      </w:r>
      <w:proofErr w:type="spellStart"/>
      <w:r>
        <w:t>Perafan</w:t>
      </w:r>
      <w:proofErr w:type="spellEnd"/>
      <w:r>
        <w:t xml:space="preserve"> y el Cabido como expresión de la legitimidad de la Comunidad, la finalidad que s</w:t>
      </w:r>
      <w:r w:rsidR="002F4190">
        <w:t xml:space="preserve">e construya una mesa de trabajo </w:t>
      </w:r>
      <w:r>
        <w:t xml:space="preserve"> desde la Jurisdicción Ordinaria, como posible solución a esta Persecución y sobretodo el restituir los derechos de nuestros hijos e hijas, apelando a la realidad expuesta, en párrafos anteriores y ratificamos No habrá Reuniones con estas condiciones como se plantea por la administración departamental, el CRIC, el Cabildo, ICBF centro zonal Indígena, manifestamos nuestra intención de dialogar y trasladarnos a la ciudad de Bogotá para tratar este Tema el cual se deja como prueba que ha sido de conocimiento del Ministerio </w:t>
      </w:r>
    </w:p>
    <w:p w:rsidR="002F4190" w:rsidRDefault="00537C3B" w:rsidP="002F4190">
      <w:pPr>
        <w:pStyle w:val="Informacindecontacto"/>
        <w:jc w:val="both"/>
      </w:pPr>
      <w:r>
        <w:t>d</w:t>
      </w:r>
      <w:r w:rsidR="00D57FCE">
        <w:t xml:space="preserve">esde el mes de </w:t>
      </w:r>
      <w:r>
        <w:t>diciembre</w:t>
      </w:r>
      <w:r w:rsidR="00D57FCE">
        <w:t xml:space="preserve"> 17 de 2020, en la ciudad de Popayán donde estuvo presente delegados del Ministerio del Interior y los entes del gobierno </w:t>
      </w:r>
      <w:r>
        <w:t>departamental</w:t>
      </w:r>
      <w:r w:rsidR="00D57FCE">
        <w:t>, porque no sucedió nada a favor de nuestros</w:t>
      </w:r>
      <w:r>
        <w:t xml:space="preserve"> h</w:t>
      </w:r>
      <w:r w:rsidR="00D57FCE">
        <w:t>ijos e hijas acudimos a esta Decisión y solicitud.</w:t>
      </w:r>
    </w:p>
    <w:p w:rsidR="00D57FCE" w:rsidRDefault="00D57FCE" w:rsidP="002F4190">
      <w:pPr>
        <w:pStyle w:val="Informacindecontacto"/>
        <w:jc w:val="both"/>
      </w:pPr>
    </w:p>
    <w:p w:rsidR="007F4456" w:rsidRPr="007F4456" w:rsidRDefault="007F4456" w:rsidP="007F4456">
      <w:pPr>
        <w:pStyle w:val="Firma"/>
      </w:pPr>
      <w:r>
        <w:tab/>
      </w:r>
    </w:p>
    <w:p w:rsidR="007F4456" w:rsidRDefault="00A742B7" w:rsidP="007F4456">
      <w:pPr>
        <w:pStyle w:val="Firma"/>
      </w:pPr>
      <w:r>
        <w:t>Con respeto,</w:t>
      </w:r>
    </w:p>
    <w:p w:rsidR="00A742B7" w:rsidRDefault="00537C3B" w:rsidP="00A742B7">
      <w:r>
        <w:t>AUTORIDADES COMUNIDADES DE BETANIA</w:t>
      </w:r>
    </w:p>
    <w:p w:rsidR="00537C3B" w:rsidRDefault="00537C3B" w:rsidP="00A742B7">
      <w:r>
        <w:t xml:space="preserve">Correo Electrónico : </w:t>
      </w:r>
      <w:hyperlink r:id="rId11" w:history="1">
        <w:r w:rsidRPr="004A0597">
          <w:rPr>
            <w:rStyle w:val="Hipervnculo"/>
          </w:rPr>
          <w:t>dianahurtado2@hotmail.com</w:t>
        </w:r>
      </w:hyperlink>
      <w:r>
        <w:t xml:space="preserve">, </w:t>
      </w:r>
      <w:hyperlink r:id="rId12" w:history="1">
        <w:r w:rsidRPr="004A0597">
          <w:rPr>
            <w:rStyle w:val="Hipervnculo"/>
          </w:rPr>
          <w:t>lorenayonda89@gmail.com</w:t>
        </w:r>
      </w:hyperlink>
    </w:p>
    <w:p w:rsidR="00537C3B" w:rsidRPr="00A742B7" w:rsidRDefault="00537C3B" w:rsidP="00A742B7"/>
    <w:p w:rsidR="009468D3" w:rsidRDefault="009468D3" w:rsidP="00254E0D">
      <w:pPr>
        <w:pStyle w:val="Firma"/>
      </w:pPr>
    </w:p>
    <w:sectPr w:rsidR="009468D3" w:rsidSect="00A153D6">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013E" w:rsidRDefault="00F1013E">
      <w:pPr>
        <w:spacing w:after="0" w:line="240" w:lineRule="auto"/>
      </w:pPr>
      <w:r>
        <w:separator/>
      </w:r>
    </w:p>
    <w:p w:rsidR="00F1013E" w:rsidRDefault="00F1013E"/>
  </w:endnote>
  <w:endnote w:type="continuationSeparator" w:id="0">
    <w:p w:rsidR="00F1013E" w:rsidRDefault="00F1013E">
      <w:pPr>
        <w:spacing w:after="0" w:line="240" w:lineRule="auto"/>
      </w:pPr>
      <w:r>
        <w:continuationSeparator/>
      </w:r>
    </w:p>
    <w:p w:rsidR="00F1013E" w:rsidRDefault="00F10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306" w:rsidRDefault="00D133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306" w:rsidRDefault="00D133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FC4" w:rsidRDefault="00752FC4" w:rsidP="00752FC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013E" w:rsidRDefault="00F1013E">
      <w:pPr>
        <w:spacing w:after="0" w:line="240" w:lineRule="auto"/>
      </w:pPr>
      <w:r>
        <w:separator/>
      </w:r>
    </w:p>
    <w:p w:rsidR="00F1013E" w:rsidRDefault="00F1013E"/>
  </w:footnote>
  <w:footnote w:type="continuationSeparator" w:id="0">
    <w:p w:rsidR="00F1013E" w:rsidRDefault="00F1013E">
      <w:pPr>
        <w:spacing w:after="0" w:line="240" w:lineRule="auto"/>
      </w:pPr>
      <w:r>
        <w:continuationSeparator/>
      </w:r>
    </w:p>
    <w:p w:rsidR="00F1013E" w:rsidRDefault="00F10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306" w:rsidRDefault="00D133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EF" w:rsidRDefault="001B4EEF" w:rsidP="001B4EEF">
    <w:pPr>
      <w:pStyle w:val="Encabezado"/>
    </w:pPr>
    <w:r>
      <w:rPr>
        <w:noProof/>
        <w:lang w:val="es-CO" w:eastAsia="es-CO"/>
      </w:rPr>
      <mc:AlternateContent>
        <mc:Choice Requires="wpg">
          <w:drawing>
            <wp:anchor distT="0" distB="0" distL="114300" distR="114300" simplePos="0" relativeHeight="251668480" behindDoc="0" locked="0" layoutInCell="1" allowOverlap="1" wp14:anchorId="6679A916" wp14:editId="734E940E">
              <wp:simplePos x="0" y="0"/>
              <wp:positionH relativeFrom="page">
                <wp:align>center</wp:align>
              </wp:positionH>
              <wp:positionV relativeFrom="page">
                <wp:align>center</wp:align>
              </wp:positionV>
              <wp:extent cx="7782130" cy="10065662"/>
              <wp:effectExtent l="0" t="0" r="0" b="0"/>
              <wp:wrapNone/>
              <wp:docPr id="2" name="Grup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Forma libre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orma libre: Forma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orma libre: Forma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orma libre: Forma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orma libre: Forma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orma libre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a libre: Forma 29" descr="Formas de pie de página en la esquina inferior derecha del documento"/>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orma libre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77D5183F" id="Grupo 2" o:spid="_x0000_s1026"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">
              <v:shape id="Forma libre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orma libre: Forma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orma libre: Forma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orma libre: Forma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orma libre: Forma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orma libre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orma libre: Forma 29" o:spid="_x0000_s1033" alt="Formas de pie de página en la esquina inferior derecha del documento"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orma libre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rsidR="001B4EEF" w:rsidRDefault="001B4E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306" w:rsidRDefault="00D133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02C5141"/>
    <w:multiLevelType w:val="hybridMultilevel"/>
    <w:tmpl w:val="AF06F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FE"/>
    <w:rsid w:val="000115CE"/>
    <w:rsid w:val="000828F4"/>
    <w:rsid w:val="000834D7"/>
    <w:rsid w:val="000947D1"/>
    <w:rsid w:val="000F51EC"/>
    <w:rsid w:val="000F7122"/>
    <w:rsid w:val="00171281"/>
    <w:rsid w:val="00192FE5"/>
    <w:rsid w:val="001B4EEF"/>
    <w:rsid w:val="001B689C"/>
    <w:rsid w:val="00200635"/>
    <w:rsid w:val="002357D2"/>
    <w:rsid w:val="00254E0D"/>
    <w:rsid w:val="0029488E"/>
    <w:rsid w:val="002F4190"/>
    <w:rsid w:val="0038000D"/>
    <w:rsid w:val="00385ACF"/>
    <w:rsid w:val="003A6F27"/>
    <w:rsid w:val="00400AFE"/>
    <w:rsid w:val="00426668"/>
    <w:rsid w:val="00477474"/>
    <w:rsid w:val="00480B7F"/>
    <w:rsid w:val="00492D07"/>
    <w:rsid w:val="004A1893"/>
    <w:rsid w:val="004C4A44"/>
    <w:rsid w:val="005125BB"/>
    <w:rsid w:val="005264AB"/>
    <w:rsid w:val="00537C3B"/>
    <w:rsid w:val="00537F9C"/>
    <w:rsid w:val="00572222"/>
    <w:rsid w:val="005D3DA6"/>
    <w:rsid w:val="005F043E"/>
    <w:rsid w:val="00744EA9"/>
    <w:rsid w:val="00752FC4"/>
    <w:rsid w:val="00757E9C"/>
    <w:rsid w:val="007A19C1"/>
    <w:rsid w:val="007B4C91"/>
    <w:rsid w:val="007D70F7"/>
    <w:rsid w:val="007F4456"/>
    <w:rsid w:val="0081502E"/>
    <w:rsid w:val="00830C5F"/>
    <w:rsid w:val="00834A33"/>
    <w:rsid w:val="00896EE1"/>
    <w:rsid w:val="008C1482"/>
    <w:rsid w:val="008D0AA7"/>
    <w:rsid w:val="008E32F9"/>
    <w:rsid w:val="009127A3"/>
    <w:rsid w:val="00912A0A"/>
    <w:rsid w:val="009468D3"/>
    <w:rsid w:val="00970A3F"/>
    <w:rsid w:val="00A153D6"/>
    <w:rsid w:val="00A17117"/>
    <w:rsid w:val="00A348B6"/>
    <w:rsid w:val="00A742B7"/>
    <w:rsid w:val="00A763AE"/>
    <w:rsid w:val="00A92917"/>
    <w:rsid w:val="00B63133"/>
    <w:rsid w:val="00BC0F0A"/>
    <w:rsid w:val="00BF08C8"/>
    <w:rsid w:val="00C11980"/>
    <w:rsid w:val="00C40B3F"/>
    <w:rsid w:val="00CB0809"/>
    <w:rsid w:val="00CD7ECE"/>
    <w:rsid w:val="00CF4773"/>
    <w:rsid w:val="00D04123"/>
    <w:rsid w:val="00D06525"/>
    <w:rsid w:val="00D13306"/>
    <w:rsid w:val="00D149F1"/>
    <w:rsid w:val="00D36106"/>
    <w:rsid w:val="00D57FCE"/>
    <w:rsid w:val="00DC04C8"/>
    <w:rsid w:val="00DC7840"/>
    <w:rsid w:val="00E37173"/>
    <w:rsid w:val="00E55670"/>
    <w:rsid w:val="00EB64EC"/>
    <w:rsid w:val="00F1013E"/>
    <w:rsid w:val="00F12190"/>
    <w:rsid w:val="00F63D4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12832" w:themeColor="text2" w:themeShade="BF"/>
        <w:sz w:val="22"/>
        <w:szCs w:val="22"/>
        <w:lang w:val="es-E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Ttulo1">
    <w:name w:val="heading 1"/>
    <w:basedOn w:val="Normal"/>
    <w:next w:val="Normal"/>
    <w:link w:val="Ttulo1C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Ttulo2">
    <w:name w:val="heading 2"/>
    <w:basedOn w:val="Normal"/>
    <w:next w:val="Normal"/>
    <w:link w:val="Ttulo2C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tulo3">
    <w:name w:val="heading 3"/>
    <w:basedOn w:val="Normal"/>
    <w:next w:val="Normal"/>
    <w:link w:val="Ttulo3C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Ttulo4">
    <w:name w:val="heading 4"/>
    <w:basedOn w:val="Normal"/>
    <w:next w:val="Normal"/>
    <w:link w:val="Ttulo4C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Ttulo5">
    <w:name w:val="heading 5"/>
    <w:basedOn w:val="Normal"/>
    <w:next w:val="Normal"/>
    <w:link w:val="Ttulo5C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Ttulo6">
    <w:name w:val="heading 6"/>
    <w:basedOn w:val="Normal"/>
    <w:next w:val="Normal"/>
    <w:link w:val="Ttulo6C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Ttulo7">
    <w:name w:val="heading 7"/>
    <w:basedOn w:val="Normal"/>
    <w:next w:val="Normal"/>
    <w:link w:val="Ttulo7C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Ttulo8">
    <w:name w:val="heading 8"/>
    <w:basedOn w:val="Normal"/>
    <w:next w:val="Normal"/>
    <w:link w:val="Ttulo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63133"/>
    <w:pPr>
      <w:spacing w:after="0" w:line="240" w:lineRule="auto"/>
    </w:pPr>
  </w:style>
  <w:style w:type="character" w:customStyle="1" w:styleId="EncabezadoCar">
    <w:name w:val="Encabezado Car"/>
    <w:basedOn w:val="Fuentedeprrafopredeter"/>
    <w:link w:val="Encabezado"/>
    <w:uiPriority w:val="99"/>
    <w:semiHidden/>
    <w:rsid w:val="00254E0D"/>
    <w:rPr>
      <w:color w:val="auto"/>
    </w:rPr>
  </w:style>
  <w:style w:type="paragraph" w:styleId="Piedepgina">
    <w:name w:val="footer"/>
    <w:basedOn w:val="Normal"/>
    <w:link w:val="PiedepginaC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PiedepginaCar">
    <w:name w:val="Pie de página Car"/>
    <w:basedOn w:val="Fuentedeprrafopredeter"/>
    <w:link w:val="Piedepgina"/>
    <w:uiPriority w:val="99"/>
    <w:semiHidden/>
    <w:rsid w:val="00254E0D"/>
    <w:rPr>
      <w:rFonts w:asciiTheme="majorHAnsi" w:hAnsiTheme="majorHAnsi"/>
      <w:color w:val="4E6504" w:themeColor="accent2" w:themeShade="80"/>
    </w:rPr>
  </w:style>
  <w:style w:type="character" w:styleId="Textodelmarcadordeposicin">
    <w:name w:val="Placeholder Text"/>
    <w:basedOn w:val="Fuentedeprrafopredeter"/>
    <w:uiPriority w:val="99"/>
    <w:semiHidden/>
    <w:rsid w:val="00912A0A"/>
    <w:rPr>
      <w:color w:val="033B32" w:themeColor="accent5" w:themeShade="BF"/>
      <w:sz w:val="22"/>
    </w:rPr>
  </w:style>
  <w:style w:type="paragraph" w:customStyle="1" w:styleId="Informacindecontacto">
    <w:name w:val="Información de contacto"/>
    <w:basedOn w:val="Normal"/>
    <w:uiPriority w:val="3"/>
    <w:qFormat/>
    <w:rsid w:val="00CB0809"/>
    <w:pPr>
      <w:spacing w:after="0"/>
      <w:jc w:val="right"/>
    </w:pPr>
    <w:rPr>
      <w:szCs w:val="18"/>
    </w:rPr>
  </w:style>
  <w:style w:type="paragraph" w:styleId="Fecha">
    <w:name w:val="Date"/>
    <w:basedOn w:val="Normal"/>
    <w:next w:val="Saludo"/>
    <w:link w:val="FechaCar"/>
    <w:uiPriority w:val="4"/>
    <w:unhideWhenUsed/>
    <w:qFormat/>
    <w:pPr>
      <w:spacing w:before="720" w:after="960"/>
    </w:pPr>
  </w:style>
  <w:style w:type="character" w:customStyle="1" w:styleId="FechaCar">
    <w:name w:val="Fecha Car"/>
    <w:basedOn w:val="Fuentedeprrafopredeter"/>
    <w:link w:val="Fecha"/>
    <w:uiPriority w:val="4"/>
    <w:rsid w:val="00752FC4"/>
  </w:style>
  <w:style w:type="paragraph" w:styleId="Cierre">
    <w:name w:val="Closing"/>
    <w:basedOn w:val="Normal"/>
    <w:next w:val="Firma"/>
    <w:link w:val="CierreCar"/>
    <w:uiPriority w:val="6"/>
    <w:unhideWhenUsed/>
    <w:qFormat/>
    <w:rsid w:val="00254E0D"/>
    <w:pPr>
      <w:spacing w:after="960" w:line="240" w:lineRule="auto"/>
    </w:pPr>
  </w:style>
  <w:style w:type="character" w:customStyle="1" w:styleId="CierreCar">
    <w:name w:val="Cierre Car"/>
    <w:basedOn w:val="Fuentedeprrafopredeter"/>
    <w:link w:val="Cierre"/>
    <w:uiPriority w:val="6"/>
    <w:rsid w:val="00254E0D"/>
    <w:rPr>
      <w:color w:val="auto"/>
    </w:rPr>
  </w:style>
  <w:style w:type="character" w:customStyle="1" w:styleId="Ttulo1Car">
    <w:name w:val="Título 1 Car"/>
    <w:basedOn w:val="Fuentedeprrafopredeter"/>
    <w:link w:val="Ttulo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Ttulo2Car">
    <w:name w:val="Título 2 Car"/>
    <w:basedOn w:val="Fuentedeprrafopredeter"/>
    <w:link w:val="Ttulo2"/>
    <w:uiPriority w:val="9"/>
    <w:semiHidden/>
    <w:rsid w:val="00254E0D"/>
    <w:rPr>
      <w:rFonts w:asciiTheme="majorHAnsi" w:eastAsiaTheme="majorEastAsia" w:hAnsiTheme="majorHAnsi" w:cstheme="majorBidi"/>
      <w:b/>
      <w:bCs/>
      <w:color w:val="262626" w:themeColor="text1" w:themeTint="D9"/>
      <w:sz w:val="26"/>
      <w:szCs w:val="26"/>
    </w:rPr>
  </w:style>
  <w:style w:type="table" w:styleId="Tablaconcuadrcula">
    <w:name w:val="Table Grid"/>
    <w:basedOn w:val="Tabla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222"/>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a">
    <w:name w:val="Bibliography"/>
    <w:basedOn w:val="Normal"/>
    <w:next w:val="Normal"/>
    <w:uiPriority w:val="37"/>
    <w:semiHidden/>
    <w:unhideWhenUsed/>
    <w:rsid w:val="00572222"/>
  </w:style>
  <w:style w:type="paragraph" w:styleId="Textodebloque">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Textoindependiente">
    <w:name w:val="Body Text"/>
    <w:basedOn w:val="Normal"/>
    <w:link w:val="TextoindependienteCar"/>
    <w:uiPriority w:val="99"/>
    <w:semiHidden/>
    <w:unhideWhenUsed/>
    <w:rsid w:val="00572222"/>
    <w:pPr>
      <w:spacing w:after="120"/>
    </w:pPr>
  </w:style>
  <w:style w:type="character" w:customStyle="1" w:styleId="TextoindependienteCar">
    <w:name w:val="Texto independiente Car"/>
    <w:basedOn w:val="Fuentedeprrafopredeter"/>
    <w:link w:val="Textoindependiente"/>
    <w:uiPriority w:val="99"/>
    <w:semiHidden/>
    <w:rsid w:val="00572222"/>
    <w:rPr>
      <w:kern w:val="16"/>
      <w:sz w:val="22"/>
      <w14:ligatures w14:val="standardContextual"/>
      <w14:numForm w14:val="oldStyle"/>
      <w14:numSpacing w14:val="proportional"/>
      <w14:cntxtAlts/>
    </w:rPr>
  </w:style>
  <w:style w:type="paragraph" w:styleId="Textoindependiente2">
    <w:name w:val="Body Text 2"/>
    <w:basedOn w:val="Normal"/>
    <w:link w:val="Textoindependiente2Car"/>
    <w:uiPriority w:val="99"/>
    <w:semiHidden/>
    <w:unhideWhenUsed/>
    <w:rsid w:val="00572222"/>
    <w:pPr>
      <w:spacing w:after="120" w:line="480" w:lineRule="auto"/>
    </w:pPr>
  </w:style>
  <w:style w:type="character" w:customStyle="1" w:styleId="Textoindependiente2Car">
    <w:name w:val="Texto independiente 2 Car"/>
    <w:basedOn w:val="Fuentedeprrafopredeter"/>
    <w:link w:val="Textoindependiente2"/>
    <w:uiPriority w:val="99"/>
    <w:semiHidden/>
    <w:rsid w:val="00572222"/>
    <w:rPr>
      <w:kern w:val="16"/>
      <w:sz w:val="22"/>
      <w14:ligatures w14:val="standardContextual"/>
      <w14:numForm w14:val="oldStyle"/>
      <w14:numSpacing w14:val="proportional"/>
      <w14:cntxtAlts/>
    </w:rPr>
  </w:style>
  <w:style w:type="paragraph" w:styleId="Textoindependiente3">
    <w:name w:val="Body Text 3"/>
    <w:basedOn w:val="Normal"/>
    <w:link w:val="Textoindependiente3Car"/>
    <w:uiPriority w:val="99"/>
    <w:semiHidden/>
    <w:unhideWhenUsed/>
    <w:rsid w:val="00572222"/>
    <w:pPr>
      <w:spacing w:after="120"/>
    </w:pPr>
    <w:rPr>
      <w:szCs w:val="16"/>
    </w:rPr>
  </w:style>
  <w:style w:type="character" w:customStyle="1" w:styleId="Textoindependiente3Car">
    <w:name w:val="Texto independiente 3 Car"/>
    <w:basedOn w:val="Fuentedeprrafopredeter"/>
    <w:link w:val="Textoindependiente3"/>
    <w:uiPriority w:val="99"/>
    <w:semiHidden/>
    <w:rsid w:val="00572222"/>
    <w:rPr>
      <w:kern w:val="16"/>
      <w:sz w:val="22"/>
      <w:szCs w:val="16"/>
      <w14:ligatures w14:val="standardContextual"/>
      <w14:numForm w14:val="oldStyle"/>
      <w14:numSpacing w14:val="proportional"/>
      <w14:cntxtAlts/>
    </w:rPr>
  </w:style>
  <w:style w:type="paragraph" w:styleId="Textoindependienteprimerasangra">
    <w:name w:val="Body Text First Indent"/>
    <w:basedOn w:val="Textoindependiente"/>
    <w:link w:val="TextoindependienteprimerasangraCar"/>
    <w:uiPriority w:val="99"/>
    <w:semiHidden/>
    <w:unhideWhenUsed/>
    <w:rsid w:val="00572222"/>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2222"/>
    <w:rPr>
      <w:kern w:val="16"/>
      <w:sz w:val="22"/>
      <w14:ligatures w14:val="standardContextual"/>
      <w14:numForm w14:val="oldStyle"/>
      <w14:numSpacing w14:val="proportional"/>
      <w14:cntxtAlts/>
    </w:rPr>
  </w:style>
  <w:style w:type="paragraph" w:styleId="Sangradetextonormal">
    <w:name w:val="Body Text Indent"/>
    <w:basedOn w:val="Normal"/>
    <w:link w:val="SangradetextonormalCar"/>
    <w:uiPriority w:val="99"/>
    <w:semiHidden/>
    <w:unhideWhenUsed/>
    <w:rsid w:val="00572222"/>
    <w:pPr>
      <w:spacing w:after="120"/>
      <w:ind w:left="360"/>
    </w:pPr>
  </w:style>
  <w:style w:type="character" w:customStyle="1" w:styleId="SangradetextonormalCar">
    <w:name w:val="Sangría de texto normal Car"/>
    <w:basedOn w:val="Fuentedeprrafopredeter"/>
    <w:link w:val="Sangradetextonormal"/>
    <w:uiPriority w:val="99"/>
    <w:semiHidden/>
    <w:rsid w:val="00572222"/>
    <w:rPr>
      <w:kern w:val="16"/>
      <w:sz w:val="22"/>
      <w14:ligatures w14:val="standardContextual"/>
      <w14:numForm w14:val="oldStyle"/>
      <w14:numSpacing w14:val="proportional"/>
      <w14:cntxtAlts/>
    </w:rPr>
  </w:style>
  <w:style w:type="paragraph" w:styleId="Textoindependienteprimerasangra2">
    <w:name w:val="Body Text First Indent 2"/>
    <w:basedOn w:val="Sangradetextonormal"/>
    <w:link w:val="Textoindependienteprimerasangra2Car"/>
    <w:uiPriority w:val="99"/>
    <w:semiHidden/>
    <w:unhideWhenUsed/>
    <w:rsid w:val="00572222"/>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2222"/>
    <w:rPr>
      <w:kern w:val="16"/>
      <w:sz w:val="22"/>
      <w14:ligatures w14:val="standardContextual"/>
      <w14:numForm w14:val="oldStyle"/>
      <w14:numSpacing w14:val="proportional"/>
      <w14:cntxtAlts/>
    </w:rPr>
  </w:style>
  <w:style w:type="paragraph" w:styleId="Sangra2detindependiente">
    <w:name w:val="Body Text Indent 2"/>
    <w:basedOn w:val="Normal"/>
    <w:link w:val="Sangra2detindependienteCar"/>
    <w:uiPriority w:val="99"/>
    <w:semiHidden/>
    <w:unhideWhenUsed/>
    <w:rsid w:val="0057222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2222"/>
    <w:rPr>
      <w:kern w:val="16"/>
      <w:sz w:val="22"/>
      <w14:ligatures w14:val="standardContextual"/>
      <w14:numForm w14:val="oldStyle"/>
      <w14:numSpacing w14:val="proportional"/>
      <w14:cntxtAlts/>
    </w:rPr>
  </w:style>
  <w:style w:type="paragraph" w:styleId="Sangra3detindependiente">
    <w:name w:val="Body Text Indent 3"/>
    <w:basedOn w:val="Normal"/>
    <w:link w:val="Sangra3detindependienteCar"/>
    <w:uiPriority w:val="99"/>
    <w:semiHidden/>
    <w:unhideWhenUsed/>
    <w:rsid w:val="0057222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2222"/>
    <w:rPr>
      <w:kern w:val="16"/>
      <w:sz w:val="22"/>
      <w:szCs w:val="16"/>
      <w14:ligatures w14:val="standardContextual"/>
      <w14:numForm w14:val="oldStyle"/>
      <w14:numSpacing w14:val="proportional"/>
      <w14:cntxtAlts/>
    </w:rPr>
  </w:style>
  <w:style w:type="character" w:styleId="Ttulodellibro">
    <w:name w:val="Book Title"/>
    <w:basedOn w:val="Fuentedeprrafopredeter"/>
    <w:uiPriority w:val="33"/>
    <w:semiHidden/>
    <w:qFormat/>
    <w:rsid w:val="00572222"/>
    <w:rPr>
      <w:b/>
      <w:bCs/>
      <w:i/>
      <w:iCs/>
      <w:spacing w:val="5"/>
      <w:sz w:val="22"/>
    </w:rPr>
  </w:style>
  <w:style w:type="paragraph" w:styleId="Descripci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uadrculavistosa">
    <w:name w:val="Colorful Grid"/>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uadrculavistosa-nfasis2">
    <w:name w:val="Colorful Grid Accent 2"/>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uadrculavistosa-nfasis3">
    <w:name w:val="Colorful Grid Accent 3"/>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uadrculavistosa-nfasis4">
    <w:name w:val="Colorful Grid Accent 4"/>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uadrculavistosa-nfasis5">
    <w:name w:val="Colorful Grid Accent 5"/>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uadrculavistosa-nfasis6">
    <w:name w:val="Colorful Grid Accent 6"/>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Listavistosa">
    <w:name w:val="Colorful List"/>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Listavistosa-nfasis2">
    <w:name w:val="Colorful List Accent 2"/>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Listavistosa-nfasis3">
    <w:name w:val="Colorful List Accent 3"/>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Listavistosa-nfasis4">
    <w:name w:val="Colorful List Accent 4"/>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Listavistosa-nfasis5">
    <w:name w:val="Colorful List Accent 5"/>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Listavistosa-nfasis6">
    <w:name w:val="Colorful List Accent 6"/>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Sombreadovistoso">
    <w:name w:val="Colorful Shading"/>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Sombreadovistoso-nfasis4">
    <w:name w:val="Colorful Shading Accent 4"/>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72222"/>
    <w:rPr>
      <w:sz w:val="22"/>
      <w:szCs w:val="16"/>
    </w:rPr>
  </w:style>
  <w:style w:type="paragraph" w:styleId="Textocomentario">
    <w:name w:val="annotation text"/>
    <w:basedOn w:val="Normal"/>
    <w:link w:val="TextocomentarioCar"/>
    <w:uiPriority w:val="99"/>
    <w:semiHidden/>
    <w:unhideWhenUsed/>
    <w:rsid w:val="00572222"/>
    <w:pPr>
      <w:spacing w:line="240" w:lineRule="auto"/>
    </w:pPr>
  </w:style>
  <w:style w:type="character" w:customStyle="1" w:styleId="TextocomentarioCar">
    <w:name w:val="Texto comentario Car"/>
    <w:basedOn w:val="Fuentedeprrafopredeter"/>
    <w:link w:val="Textocomentario"/>
    <w:uiPriority w:val="99"/>
    <w:semiHidden/>
    <w:rsid w:val="00572222"/>
    <w:rPr>
      <w:kern w:val="16"/>
      <w:sz w:val="22"/>
      <w14:ligatures w14:val="standardContextual"/>
      <w14:numForm w14:val="oldStyle"/>
      <w14:numSpacing w14:val="proportional"/>
      <w14:cntxtAlts/>
    </w:rPr>
  </w:style>
  <w:style w:type="paragraph" w:styleId="Asuntodelcomentario">
    <w:name w:val="annotation subject"/>
    <w:basedOn w:val="Textocomentario"/>
    <w:next w:val="Textocomentario"/>
    <w:link w:val="AsuntodelcomentarioCar"/>
    <w:uiPriority w:val="99"/>
    <w:semiHidden/>
    <w:unhideWhenUsed/>
    <w:rsid w:val="00572222"/>
    <w:rPr>
      <w:b/>
      <w:bCs/>
    </w:rPr>
  </w:style>
  <w:style w:type="character" w:customStyle="1" w:styleId="AsuntodelcomentarioCar">
    <w:name w:val="Asunto del comentario Car"/>
    <w:basedOn w:val="TextocomentarioCar"/>
    <w:link w:val="Asuntodelcomentario"/>
    <w:uiPriority w:val="99"/>
    <w:semiHidden/>
    <w:rsid w:val="00572222"/>
    <w:rPr>
      <w:b/>
      <w:bCs/>
      <w:kern w:val="16"/>
      <w:sz w:val="22"/>
      <w14:ligatures w14:val="standardContextual"/>
      <w14:numForm w14:val="oldStyle"/>
      <w14:numSpacing w14:val="proportional"/>
      <w14:cntxtAlts/>
    </w:rPr>
  </w:style>
  <w:style w:type="table" w:styleId="Listaoscura">
    <w:name w:val="Dark List"/>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Listaoscura-nfasis2">
    <w:name w:val="Dark List Accent 2"/>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Listaoscura-nfasis3">
    <w:name w:val="Dark List Accent 3"/>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Listaoscura-nfasis4">
    <w:name w:val="Dark List Accent 4"/>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Listaoscura-nfasis5">
    <w:name w:val="Dark List Accent 5"/>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Listaoscura-nfasis6">
    <w:name w:val="Dark List Accent 6"/>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Mapadeldocumento">
    <w:name w:val="Document Map"/>
    <w:basedOn w:val="Normal"/>
    <w:link w:val="MapadeldocumentoCar"/>
    <w:uiPriority w:val="99"/>
    <w:semiHidden/>
    <w:unhideWhenUsed/>
    <w:rsid w:val="00572222"/>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ecorreo">
    <w:name w:val="E-mail Signature"/>
    <w:basedOn w:val="Normal"/>
    <w:link w:val="FirmadecorreoCar"/>
    <w:uiPriority w:val="99"/>
    <w:semiHidden/>
    <w:unhideWhenUsed/>
    <w:rsid w:val="00572222"/>
    <w:pPr>
      <w:spacing w:after="0" w:line="240" w:lineRule="auto"/>
    </w:pPr>
  </w:style>
  <w:style w:type="character" w:customStyle="1" w:styleId="FirmadecorreoCar">
    <w:name w:val="Firma de correo Car"/>
    <w:basedOn w:val="Fuentedeprrafopredeter"/>
    <w:link w:val="Firmadecorreo"/>
    <w:uiPriority w:val="99"/>
    <w:semiHidden/>
    <w:rsid w:val="00572222"/>
    <w:rPr>
      <w:kern w:val="16"/>
      <w:sz w:val="22"/>
      <w14:ligatures w14:val="standardContextual"/>
      <w14:numForm w14:val="oldStyle"/>
      <w14:numSpacing w14:val="proportional"/>
      <w14:cntxtAlts/>
    </w:rPr>
  </w:style>
  <w:style w:type="character" w:styleId="nfasis">
    <w:name w:val="Emphasis"/>
    <w:basedOn w:val="Fuentedeprrafopredeter"/>
    <w:uiPriority w:val="20"/>
    <w:semiHidden/>
    <w:qFormat/>
    <w:rsid w:val="00572222"/>
    <w:rPr>
      <w:i/>
      <w:iCs/>
      <w:sz w:val="22"/>
    </w:rPr>
  </w:style>
  <w:style w:type="character" w:styleId="Refdenotaalfinal">
    <w:name w:val="endnote reference"/>
    <w:basedOn w:val="Fuentedeprrafopredeter"/>
    <w:uiPriority w:val="99"/>
    <w:semiHidden/>
    <w:unhideWhenUsed/>
    <w:rsid w:val="00572222"/>
    <w:rPr>
      <w:sz w:val="22"/>
      <w:vertAlign w:val="superscript"/>
    </w:rPr>
  </w:style>
  <w:style w:type="paragraph" w:styleId="Textonotaalfinal">
    <w:name w:val="endnote text"/>
    <w:basedOn w:val="Normal"/>
    <w:link w:val="TextonotaalfinalCar"/>
    <w:uiPriority w:val="99"/>
    <w:semiHidden/>
    <w:unhideWhenUsed/>
    <w:rsid w:val="00572222"/>
    <w:pPr>
      <w:spacing w:after="0" w:line="240" w:lineRule="auto"/>
    </w:pPr>
  </w:style>
  <w:style w:type="character" w:customStyle="1" w:styleId="TextonotaalfinalCar">
    <w:name w:val="Texto nota al final Car"/>
    <w:basedOn w:val="Fuentedeprrafopredeter"/>
    <w:link w:val="Textonotaalfinal"/>
    <w:uiPriority w:val="99"/>
    <w:semiHidden/>
    <w:rsid w:val="00572222"/>
    <w:rPr>
      <w:kern w:val="16"/>
      <w:sz w:val="22"/>
      <w14:ligatures w14:val="standardContextual"/>
      <w14:numForm w14:val="oldStyle"/>
      <w14:numSpacing w14:val="proportional"/>
      <w14:cntxtAlts/>
    </w:rPr>
  </w:style>
  <w:style w:type="paragraph" w:styleId="Direccinsob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0F51EC"/>
    <w:rPr>
      <w:color w:val="4E6504" w:themeColor="accent2" w:themeShade="80"/>
      <w:sz w:val="22"/>
      <w:u w:val="single"/>
    </w:rPr>
  </w:style>
  <w:style w:type="character" w:styleId="Refdenotaalpie">
    <w:name w:val="footnote reference"/>
    <w:basedOn w:val="Fuentedeprrafopredeter"/>
    <w:uiPriority w:val="99"/>
    <w:semiHidden/>
    <w:unhideWhenUsed/>
    <w:rsid w:val="00572222"/>
    <w:rPr>
      <w:sz w:val="22"/>
      <w:vertAlign w:val="superscript"/>
    </w:rPr>
  </w:style>
  <w:style w:type="paragraph" w:styleId="Textonotapie">
    <w:name w:val="footnote text"/>
    <w:basedOn w:val="Normal"/>
    <w:link w:val="TextonotapieCar"/>
    <w:uiPriority w:val="99"/>
    <w:semiHidden/>
    <w:unhideWhenUsed/>
    <w:rsid w:val="00572222"/>
    <w:pPr>
      <w:spacing w:after="0" w:line="240" w:lineRule="auto"/>
    </w:pPr>
  </w:style>
  <w:style w:type="character" w:customStyle="1" w:styleId="TextonotapieCar">
    <w:name w:val="Texto nota pie Car"/>
    <w:basedOn w:val="Fuentedeprrafopredeter"/>
    <w:link w:val="Textonotapie"/>
    <w:uiPriority w:val="99"/>
    <w:semiHidden/>
    <w:rsid w:val="00572222"/>
    <w:rPr>
      <w:kern w:val="16"/>
      <w:sz w:val="22"/>
      <w14:ligatures w14:val="standardContextual"/>
      <w14:numForm w14:val="oldStyle"/>
      <w14:numSpacing w14:val="proportional"/>
      <w14:cntxtAlts/>
    </w:rPr>
  </w:style>
  <w:style w:type="table" w:styleId="Tablaconcuadrcula1clara">
    <w:name w:val="Grid Table 1 Light"/>
    <w:basedOn w:val="Tabla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2-nfasis2">
    <w:name w:val="Grid Table 2 Accent 2"/>
    <w:basedOn w:val="Tabla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2-nfasis3">
    <w:name w:val="Grid Table 2 Accent 3"/>
    <w:basedOn w:val="Tabla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2-nfasis4">
    <w:name w:val="Grid Table 2 Accent 4"/>
    <w:basedOn w:val="Tabla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2-nfasis5">
    <w:name w:val="Grid Table 2 Accent 5"/>
    <w:basedOn w:val="Tabla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2-nfasis6">
    <w:name w:val="Grid Table 2 Accent 6"/>
    <w:basedOn w:val="Tabla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cuadrcula3">
    <w:name w:val="Grid Table 3"/>
    <w:basedOn w:val="Tabla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aconcuadrcula3-nfasis2">
    <w:name w:val="Grid Table 3 Accent 2"/>
    <w:basedOn w:val="Tabla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aconcuadrcula3-nfasis3">
    <w:name w:val="Grid Table 3 Accent 3"/>
    <w:basedOn w:val="Tabla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aconcuadrcula3-nfasis4">
    <w:name w:val="Grid Table 3 Accent 4"/>
    <w:basedOn w:val="Tabla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aconcuadrcula3-nfasis5">
    <w:name w:val="Grid Table 3 Accent 5"/>
    <w:basedOn w:val="Tabla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aconcuadrcula3-nfasis6">
    <w:name w:val="Grid Table 3 Accent 6"/>
    <w:basedOn w:val="Tabla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Tabladecuadrcula4">
    <w:name w:val="Grid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4-nfasis2">
    <w:name w:val="Grid Table 4 Accent 2"/>
    <w:basedOn w:val="Tab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4-nfasis3">
    <w:name w:val="Grid Table 4 Accent 3"/>
    <w:basedOn w:val="Tab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4-nfasis4">
    <w:name w:val="Grid Table 4 Accent 4"/>
    <w:basedOn w:val="Tab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4-nfasis5">
    <w:name w:val="Grid Table 4 Accent 5"/>
    <w:basedOn w:val="Tab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4-nfasis6">
    <w:name w:val="Grid Table 4 Accent 6"/>
    <w:basedOn w:val="Tab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concuadrcula5oscura">
    <w:name w:val="Grid Table 5 Dark"/>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Tablaconcuadrcula5oscura-nfasis2">
    <w:name w:val="Grid Table 5 Dark Accent 2"/>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Tablaconcuadrcula5oscura-nfasis3">
    <w:name w:val="Grid Table 5 Dark Accent 3"/>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Tablaconcuadrcula5oscura-nfasis4">
    <w:name w:val="Grid Table 5 Dark Accent 4"/>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Tablaconcuadrcula5oscura-nfasis5">
    <w:name w:val="Grid Table 5 Dark Accent 5"/>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Tablaconcuadrcula5oscura-nfasis6">
    <w:name w:val="Grid Table 5 Dark Accent 6"/>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Tablaconcuadrcula6concolores">
    <w:name w:val="Grid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6concolores-nfasis2">
    <w:name w:val="Grid Table 6 Colorful Accent 2"/>
    <w:basedOn w:val="Tabla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6concolores-nfasis3">
    <w:name w:val="Grid Table 6 Colorful Accent 3"/>
    <w:basedOn w:val="Tabla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6concolores-nfasis4">
    <w:name w:val="Grid Table 6 Colorful Accent 4"/>
    <w:basedOn w:val="Tabla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6concolores-nfasis5">
    <w:name w:val="Grid Table 6 Colorful Accent 5"/>
    <w:basedOn w:val="Tabla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6concolores-nfasis6">
    <w:name w:val="Grid Table 6 Colorful Accent 6"/>
    <w:basedOn w:val="Tabla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concuadrcula7concolores">
    <w:name w:val="Grid Table 7 Colorful"/>
    <w:basedOn w:val="Tabla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aconcuadrcula7concolores-nfasis2">
    <w:name w:val="Grid Table 7 Colorful Accent 2"/>
    <w:basedOn w:val="Tabla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aconcuadrcula7concolores-nfasis3">
    <w:name w:val="Grid Table 7 Colorful Accent 3"/>
    <w:basedOn w:val="Tabla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aconcuadrcula7concolores-nfasis4">
    <w:name w:val="Grid Table 7 Colorful Accent 4"/>
    <w:basedOn w:val="Tabla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aconcuadrcula7concolores-nfasis5">
    <w:name w:val="Grid Table 7 Colorful Accent 5"/>
    <w:basedOn w:val="Tabla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aconcuadrcula7concolores-nfasis6">
    <w:name w:val="Grid Table 7 Colorful Accent 6"/>
    <w:basedOn w:val="Tabla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Ttulo3Car">
    <w:name w:val="Título 3 Car"/>
    <w:basedOn w:val="Fuentedeprrafopredeter"/>
    <w:link w:val="Ttulo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Ttulo4Car">
    <w:name w:val="Título 4 Car"/>
    <w:basedOn w:val="Fuentedeprrafopredeter"/>
    <w:link w:val="Ttulo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Ttulo5Car">
    <w:name w:val="Título 5 Car"/>
    <w:basedOn w:val="Fuentedeprrafopredeter"/>
    <w:link w:val="Ttulo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Ttulo6Car">
    <w:name w:val="Título 6 Car"/>
    <w:basedOn w:val="Fuentedeprrafopredeter"/>
    <w:link w:val="Ttulo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Ttulo7Car">
    <w:name w:val="Título 7 Car"/>
    <w:basedOn w:val="Fuentedeprrafopredeter"/>
    <w:link w:val="Ttulo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Ttulo8Car">
    <w:name w:val="Título 8 Car"/>
    <w:basedOn w:val="Fuentedeprrafopredeter"/>
    <w:link w:val="Ttu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tulo9Car">
    <w:name w:val="Título 9 Car"/>
    <w:basedOn w:val="Fuentedeprrafopredeter"/>
    <w:link w:val="Ttu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nimoHTML">
    <w:name w:val="HTML Acronym"/>
    <w:basedOn w:val="Fuentedeprrafopredeter"/>
    <w:uiPriority w:val="99"/>
    <w:semiHidden/>
    <w:unhideWhenUsed/>
    <w:rsid w:val="00572222"/>
    <w:rPr>
      <w:sz w:val="22"/>
    </w:rPr>
  </w:style>
  <w:style w:type="paragraph" w:styleId="DireccinHTML">
    <w:name w:val="HTML Address"/>
    <w:basedOn w:val="Normal"/>
    <w:link w:val="DireccinHTMLCar"/>
    <w:uiPriority w:val="99"/>
    <w:semiHidden/>
    <w:unhideWhenUsed/>
    <w:rsid w:val="00572222"/>
    <w:pPr>
      <w:spacing w:after="0" w:line="240" w:lineRule="auto"/>
    </w:pPr>
    <w:rPr>
      <w:i/>
      <w:iCs/>
    </w:rPr>
  </w:style>
  <w:style w:type="character" w:customStyle="1" w:styleId="DireccinHTMLCar">
    <w:name w:val="Dirección HTML Car"/>
    <w:basedOn w:val="Fuentedeprrafopredeter"/>
    <w:link w:val="DireccinHTML"/>
    <w:uiPriority w:val="99"/>
    <w:semiHidden/>
    <w:rsid w:val="00572222"/>
    <w:rPr>
      <w:i/>
      <w:iCs/>
      <w:kern w:val="16"/>
      <w:sz w:val="22"/>
      <w14:ligatures w14:val="standardContextual"/>
      <w14:numForm w14:val="oldStyle"/>
      <w14:numSpacing w14:val="proportional"/>
      <w14:cntxtAlts/>
    </w:rPr>
  </w:style>
  <w:style w:type="character" w:styleId="CitaHTML">
    <w:name w:val="HTML Cite"/>
    <w:basedOn w:val="Fuentedeprrafopredeter"/>
    <w:uiPriority w:val="99"/>
    <w:semiHidden/>
    <w:unhideWhenUsed/>
    <w:rsid w:val="00572222"/>
    <w:rPr>
      <w:i/>
      <w:iCs/>
      <w:sz w:val="22"/>
    </w:rPr>
  </w:style>
  <w:style w:type="character" w:styleId="CdigoHTML">
    <w:name w:val="HTML Code"/>
    <w:basedOn w:val="Fuentedeprrafopredeter"/>
    <w:uiPriority w:val="99"/>
    <w:semiHidden/>
    <w:unhideWhenUsed/>
    <w:rsid w:val="00572222"/>
    <w:rPr>
      <w:rFonts w:ascii="Consolas" w:hAnsi="Consolas"/>
      <w:sz w:val="22"/>
      <w:szCs w:val="20"/>
    </w:rPr>
  </w:style>
  <w:style w:type="character" w:styleId="DefinicinHTML">
    <w:name w:val="HTML Definition"/>
    <w:basedOn w:val="Fuentedeprrafopredeter"/>
    <w:uiPriority w:val="99"/>
    <w:semiHidden/>
    <w:unhideWhenUsed/>
    <w:rsid w:val="00572222"/>
    <w:rPr>
      <w:i/>
      <w:iCs/>
      <w:sz w:val="22"/>
    </w:rPr>
  </w:style>
  <w:style w:type="character" w:styleId="TecladoHTML">
    <w:name w:val="HTML Keyboard"/>
    <w:basedOn w:val="Fuentedeprrafopredeter"/>
    <w:uiPriority w:val="99"/>
    <w:semiHidden/>
    <w:unhideWhenUsed/>
    <w:rsid w:val="00572222"/>
    <w:rPr>
      <w:rFonts w:ascii="Consolas" w:hAnsi="Consolas"/>
      <w:sz w:val="22"/>
      <w:szCs w:val="20"/>
    </w:rPr>
  </w:style>
  <w:style w:type="paragraph" w:styleId="HTMLconformatoprevio">
    <w:name w:val="HTML Preformatted"/>
    <w:basedOn w:val="Normal"/>
    <w:link w:val="HTMLconformatoprevioCar"/>
    <w:uiPriority w:val="99"/>
    <w:semiHidden/>
    <w:unhideWhenUsed/>
    <w:rsid w:val="00572222"/>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572222"/>
    <w:rPr>
      <w:rFonts w:ascii="Consolas" w:hAnsi="Consolas"/>
      <w:kern w:val="16"/>
      <w:sz w:val="22"/>
      <w14:ligatures w14:val="standardContextual"/>
      <w14:numForm w14:val="oldStyle"/>
      <w14:numSpacing w14:val="proportional"/>
      <w14:cntxtAlts/>
    </w:rPr>
  </w:style>
  <w:style w:type="character" w:styleId="EjemplodeHTML">
    <w:name w:val="HTML Sample"/>
    <w:basedOn w:val="Fuentedeprrafopredeter"/>
    <w:uiPriority w:val="99"/>
    <w:semiHidden/>
    <w:unhideWhenUsed/>
    <w:rsid w:val="00572222"/>
    <w:rPr>
      <w:rFonts w:ascii="Consolas" w:hAnsi="Consolas"/>
      <w:sz w:val="24"/>
      <w:szCs w:val="24"/>
    </w:rPr>
  </w:style>
  <w:style w:type="character" w:styleId="MquinadeescribirHTML">
    <w:name w:val="HTML Typewriter"/>
    <w:basedOn w:val="Fuentedeprrafopredeter"/>
    <w:uiPriority w:val="99"/>
    <w:semiHidden/>
    <w:unhideWhenUsed/>
    <w:rsid w:val="00572222"/>
    <w:rPr>
      <w:rFonts w:ascii="Consolas" w:hAnsi="Consolas"/>
      <w:sz w:val="22"/>
      <w:szCs w:val="20"/>
    </w:rPr>
  </w:style>
  <w:style w:type="character" w:styleId="VariableHTML">
    <w:name w:val="HTML Variable"/>
    <w:basedOn w:val="Fuentedeprrafopredeter"/>
    <w:uiPriority w:val="99"/>
    <w:semiHidden/>
    <w:unhideWhenUsed/>
    <w:rsid w:val="00572222"/>
    <w:rPr>
      <w:i/>
      <w:iCs/>
      <w:sz w:val="22"/>
    </w:rPr>
  </w:style>
  <w:style w:type="character" w:styleId="Hipervnculo">
    <w:name w:val="Hyperlink"/>
    <w:basedOn w:val="Fuentedeprrafopredeter"/>
    <w:uiPriority w:val="99"/>
    <w:unhideWhenUsed/>
    <w:rsid w:val="000F51EC"/>
    <w:rPr>
      <w:color w:val="0B6051" w:themeColor="accent4" w:themeShade="80"/>
      <w:sz w:val="22"/>
      <w:u w:val="single"/>
    </w:rPr>
  </w:style>
  <w:style w:type="paragraph" w:styleId="ndice1">
    <w:name w:val="index 1"/>
    <w:basedOn w:val="Normal"/>
    <w:next w:val="Normal"/>
    <w:autoRedefine/>
    <w:uiPriority w:val="99"/>
    <w:semiHidden/>
    <w:unhideWhenUsed/>
    <w:rsid w:val="00572222"/>
    <w:pPr>
      <w:spacing w:after="0" w:line="240" w:lineRule="auto"/>
      <w:ind w:left="200" w:hanging="200"/>
    </w:pPr>
  </w:style>
  <w:style w:type="paragraph" w:styleId="ndice2">
    <w:name w:val="index 2"/>
    <w:basedOn w:val="Normal"/>
    <w:next w:val="Normal"/>
    <w:autoRedefine/>
    <w:uiPriority w:val="99"/>
    <w:semiHidden/>
    <w:unhideWhenUsed/>
    <w:rsid w:val="00572222"/>
    <w:pPr>
      <w:spacing w:after="0" w:line="240" w:lineRule="auto"/>
      <w:ind w:left="400" w:hanging="200"/>
    </w:pPr>
  </w:style>
  <w:style w:type="paragraph" w:styleId="ndice3">
    <w:name w:val="index 3"/>
    <w:basedOn w:val="Normal"/>
    <w:next w:val="Normal"/>
    <w:autoRedefine/>
    <w:uiPriority w:val="99"/>
    <w:semiHidden/>
    <w:unhideWhenUsed/>
    <w:rsid w:val="00572222"/>
    <w:pPr>
      <w:spacing w:after="0" w:line="240" w:lineRule="auto"/>
      <w:ind w:left="600" w:hanging="200"/>
    </w:pPr>
  </w:style>
  <w:style w:type="paragraph" w:styleId="ndice4">
    <w:name w:val="index 4"/>
    <w:basedOn w:val="Normal"/>
    <w:next w:val="Normal"/>
    <w:autoRedefine/>
    <w:uiPriority w:val="99"/>
    <w:semiHidden/>
    <w:unhideWhenUsed/>
    <w:rsid w:val="00572222"/>
    <w:pPr>
      <w:spacing w:after="0" w:line="240" w:lineRule="auto"/>
      <w:ind w:left="800" w:hanging="200"/>
    </w:pPr>
  </w:style>
  <w:style w:type="paragraph" w:styleId="ndice5">
    <w:name w:val="index 5"/>
    <w:basedOn w:val="Normal"/>
    <w:next w:val="Normal"/>
    <w:autoRedefine/>
    <w:uiPriority w:val="99"/>
    <w:semiHidden/>
    <w:unhideWhenUsed/>
    <w:rsid w:val="00572222"/>
    <w:pPr>
      <w:spacing w:after="0" w:line="240" w:lineRule="auto"/>
      <w:ind w:left="1000" w:hanging="200"/>
    </w:pPr>
  </w:style>
  <w:style w:type="paragraph" w:styleId="ndice6">
    <w:name w:val="index 6"/>
    <w:basedOn w:val="Normal"/>
    <w:next w:val="Normal"/>
    <w:autoRedefine/>
    <w:uiPriority w:val="99"/>
    <w:semiHidden/>
    <w:unhideWhenUsed/>
    <w:rsid w:val="00572222"/>
    <w:pPr>
      <w:spacing w:after="0" w:line="240" w:lineRule="auto"/>
      <w:ind w:left="1200" w:hanging="200"/>
    </w:pPr>
  </w:style>
  <w:style w:type="paragraph" w:styleId="ndice7">
    <w:name w:val="index 7"/>
    <w:basedOn w:val="Normal"/>
    <w:next w:val="Normal"/>
    <w:autoRedefine/>
    <w:uiPriority w:val="99"/>
    <w:semiHidden/>
    <w:unhideWhenUsed/>
    <w:rsid w:val="00572222"/>
    <w:pPr>
      <w:spacing w:after="0" w:line="240" w:lineRule="auto"/>
      <w:ind w:left="1400" w:hanging="200"/>
    </w:pPr>
  </w:style>
  <w:style w:type="paragraph" w:styleId="ndice8">
    <w:name w:val="index 8"/>
    <w:basedOn w:val="Normal"/>
    <w:next w:val="Normal"/>
    <w:autoRedefine/>
    <w:uiPriority w:val="99"/>
    <w:semiHidden/>
    <w:unhideWhenUsed/>
    <w:rsid w:val="00572222"/>
    <w:pPr>
      <w:spacing w:after="0" w:line="240" w:lineRule="auto"/>
      <w:ind w:left="1600" w:hanging="200"/>
    </w:pPr>
  </w:style>
  <w:style w:type="paragraph" w:styleId="ndice9">
    <w:name w:val="index 9"/>
    <w:basedOn w:val="Normal"/>
    <w:next w:val="Normal"/>
    <w:autoRedefine/>
    <w:uiPriority w:val="99"/>
    <w:semiHidden/>
    <w:unhideWhenUsed/>
    <w:rsid w:val="00572222"/>
    <w:pPr>
      <w:spacing w:after="0" w:line="240" w:lineRule="auto"/>
      <w:ind w:left="1800" w:hanging="200"/>
    </w:pPr>
  </w:style>
  <w:style w:type="paragraph" w:styleId="Ttulodendice">
    <w:name w:val="index heading"/>
    <w:basedOn w:val="Normal"/>
    <w:next w:val="ndice1"/>
    <w:uiPriority w:val="99"/>
    <w:semiHidden/>
    <w:unhideWhenUsed/>
    <w:rsid w:val="00572222"/>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0F51EC"/>
    <w:rPr>
      <w:i/>
      <w:iCs/>
      <w:color w:val="95B511" w:themeColor="accent1" w:themeShade="BF"/>
      <w:sz w:val="22"/>
    </w:rPr>
  </w:style>
  <w:style w:type="paragraph" w:styleId="Citadestacada">
    <w:name w:val="Intense Quote"/>
    <w:basedOn w:val="Normal"/>
    <w:next w:val="Normal"/>
    <w:link w:val="CitadestacadaC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CitadestacadaCar">
    <w:name w:val="Cita destacada Car"/>
    <w:basedOn w:val="Fuentedeprrafopredeter"/>
    <w:link w:val="Citadestacada"/>
    <w:uiPriority w:val="30"/>
    <w:semiHidden/>
    <w:rsid w:val="000F51EC"/>
    <w:rPr>
      <w:i/>
      <w:iCs/>
      <w:color w:val="95B511" w:themeColor="accent1" w:themeShade="BF"/>
    </w:rPr>
  </w:style>
  <w:style w:type="character" w:styleId="Referenciaintensa">
    <w:name w:val="Intense Reference"/>
    <w:basedOn w:val="Fuentedeprrafopredeter"/>
    <w:uiPriority w:val="32"/>
    <w:semiHidden/>
    <w:qFormat/>
    <w:rsid w:val="000F51EC"/>
    <w:rPr>
      <w:b/>
      <w:bCs/>
      <w:caps w:val="0"/>
      <w:smallCaps/>
      <w:color w:val="95B511" w:themeColor="accent1" w:themeShade="BF"/>
      <w:spacing w:val="5"/>
      <w:sz w:val="22"/>
    </w:rPr>
  </w:style>
  <w:style w:type="table" w:styleId="Cuadrculaclara">
    <w:name w:val="Light Grid"/>
    <w:basedOn w:val="Tabla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Cuadrculaclara-nfasis2">
    <w:name w:val="Light Grid Accent 2"/>
    <w:basedOn w:val="Tabla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Cuadrculaclara-nfasis3">
    <w:name w:val="Light Grid Accent 3"/>
    <w:basedOn w:val="Tabla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Cuadrculaclara-nfasis4">
    <w:name w:val="Light Grid Accent 4"/>
    <w:basedOn w:val="Tabla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Cuadrculaclara-nfasis5">
    <w:name w:val="Light Grid Accent 5"/>
    <w:basedOn w:val="Tabla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Cuadrculaclara-nfasis6">
    <w:name w:val="Light Grid Accent 6"/>
    <w:basedOn w:val="Tabla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staclara">
    <w:name w:val="Light List"/>
    <w:basedOn w:val="Tabla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staclara-nfasis2">
    <w:name w:val="Light List Accent 2"/>
    <w:basedOn w:val="Tabla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staclara-nfasis3">
    <w:name w:val="Light List Accent 3"/>
    <w:basedOn w:val="Tabla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staclara-nfasis4">
    <w:name w:val="Light List Accent 4"/>
    <w:basedOn w:val="Tabla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staclara-nfasis5">
    <w:name w:val="Light List Accent 5"/>
    <w:basedOn w:val="Tabla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staclara-nfasis6">
    <w:name w:val="Light List Accent 6"/>
    <w:basedOn w:val="Tabla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Sombreadoclaro">
    <w:name w:val="Light Shading"/>
    <w:basedOn w:val="Tabla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Sombreadoclaro-nfasis2">
    <w:name w:val="Light Shading Accent 2"/>
    <w:basedOn w:val="Tabla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Sombreadoclaro-nfasis3">
    <w:name w:val="Light Shading Accent 3"/>
    <w:basedOn w:val="Tabla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Sombreadoclaro-nfasis4">
    <w:name w:val="Light Shading Accent 4"/>
    <w:basedOn w:val="Tabla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Sombreadoclaro-nfasis5">
    <w:name w:val="Light Shading Accent 5"/>
    <w:basedOn w:val="Tabla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Sombreadoclaro-nfasis6">
    <w:name w:val="Light Shading Accent 6"/>
    <w:basedOn w:val="Tabla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Nmerodelnea">
    <w:name w:val="line number"/>
    <w:basedOn w:val="Fuentedeprrafopredeter"/>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Listaconvietas">
    <w:name w:val="List Bullet"/>
    <w:basedOn w:val="Normal"/>
    <w:uiPriority w:val="99"/>
    <w:semiHidden/>
    <w:unhideWhenUsed/>
    <w:rsid w:val="00572222"/>
    <w:pPr>
      <w:numPr>
        <w:numId w:val="1"/>
      </w:numPr>
      <w:contextualSpacing/>
    </w:pPr>
  </w:style>
  <w:style w:type="paragraph" w:styleId="Listaconvietas2">
    <w:name w:val="List Bullet 2"/>
    <w:basedOn w:val="Normal"/>
    <w:uiPriority w:val="99"/>
    <w:semiHidden/>
    <w:unhideWhenUsed/>
    <w:rsid w:val="00572222"/>
    <w:pPr>
      <w:numPr>
        <w:numId w:val="2"/>
      </w:numPr>
      <w:contextualSpacing/>
    </w:pPr>
  </w:style>
  <w:style w:type="paragraph" w:styleId="Listaconvietas3">
    <w:name w:val="List Bullet 3"/>
    <w:basedOn w:val="Normal"/>
    <w:uiPriority w:val="99"/>
    <w:semiHidden/>
    <w:unhideWhenUsed/>
    <w:rsid w:val="00572222"/>
    <w:pPr>
      <w:numPr>
        <w:numId w:val="3"/>
      </w:numPr>
      <w:contextualSpacing/>
    </w:pPr>
  </w:style>
  <w:style w:type="paragraph" w:styleId="Listaconvietas4">
    <w:name w:val="List Bullet 4"/>
    <w:basedOn w:val="Normal"/>
    <w:uiPriority w:val="99"/>
    <w:semiHidden/>
    <w:unhideWhenUsed/>
    <w:rsid w:val="00572222"/>
    <w:pPr>
      <w:numPr>
        <w:numId w:val="4"/>
      </w:numPr>
      <w:contextualSpacing/>
    </w:pPr>
  </w:style>
  <w:style w:type="paragraph" w:styleId="Listaconvietas5">
    <w:name w:val="List Bullet 5"/>
    <w:basedOn w:val="Normal"/>
    <w:uiPriority w:val="99"/>
    <w:semiHidden/>
    <w:unhideWhenUsed/>
    <w:rsid w:val="00572222"/>
    <w:pPr>
      <w:numPr>
        <w:numId w:val="5"/>
      </w:numPr>
      <w:contextualSpacing/>
    </w:pPr>
  </w:style>
  <w:style w:type="paragraph" w:styleId="Continuarlista">
    <w:name w:val="List Continue"/>
    <w:basedOn w:val="Normal"/>
    <w:uiPriority w:val="99"/>
    <w:semiHidden/>
    <w:unhideWhenUsed/>
    <w:rsid w:val="00572222"/>
    <w:pPr>
      <w:spacing w:after="120"/>
      <w:ind w:left="360"/>
      <w:contextualSpacing/>
    </w:pPr>
  </w:style>
  <w:style w:type="paragraph" w:styleId="Continuarlista2">
    <w:name w:val="List Continue 2"/>
    <w:basedOn w:val="Normal"/>
    <w:uiPriority w:val="99"/>
    <w:semiHidden/>
    <w:unhideWhenUsed/>
    <w:rsid w:val="00572222"/>
    <w:pPr>
      <w:spacing w:after="120"/>
      <w:ind w:left="720"/>
      <w:contextualSpacing/>
    </w:pPr>
  </w:style>
  <w:style w:type="paragraph" w:styleId="Continuarlista3">
    <w:name w:val="List Continue 3"/>
    <w:basedOn w:val="Normal"/>
    <w:uiPriority w:val="99"/>
    <w:semiHidden/>
    <w:unhideWhenUsed/>
    <w:rsid w:val="00572222"/>
    <w:pPr>
      <w:spacing w:after="120"/>
      <w:ind w:left="1080"/>
      <w:contextualSpacing/>
    </w:pPr>
  </w:style>
  <w:style w:type="paragraph" w:styleId="Continuarlista4">
    <w:name w:val="List Continue 4"/>
    <w:basedOn w:val="Normal"/>
    <w:uiPriority w:val="99"/>
    <w:semiHidden/>
    <w:unhideWhenUsed/>
    <w:rsid w:val="00572222"/>
    <w:pPr>
      <w:spacing w:after="120"/>
      <w:ind w:left="1440"/>
      <w:contextualSpacing/>
    </w:pPr>
  </w:style>
  <w:style w:type="paragraph" w:styleId="Continuarlista5">
    <w:name w:val="List Continue 5"/>
    <w:basedOn w:val="Normal"/>
    <w:uiPriority w:val="99"/>
    <w:semiHidden/>
    <w:unhideWhenUsed/>
    <w:rsid w:val="00572222"/>
    <w:pPr>
      <w:spacing w:after="120"/>
      <w:ind w:left="1800"/>
      <w:contextualSpacing/>
    </w:pPr>
  </w:style>
  <w:style w:type="paragraph" w:styleId="Listaconnmeros">
    <w:name w:val="List Number"/>
    <w:basedOn w:val="Normal"/>
    <w:uiPriority w:val="99"/>
    <w:semiHidden/>
    <w:unhideWhenUsed/>
    <w:rsid w:val="00572222"/>
    <w:pPr>
      <w:numPr>
        <w:numId w:val="6"/>
      </w:numPr>
      <w:contextualSpacing/>
    </w:pPr>
  </w:style>
  <w:style w:type="paragraph" w:styleId="Listaconnmeros2">
    <w:name w:val="List Number 2"/>
    <w:basedOn w:val="Normal"/>
    <w:uiPriority w:val="99"/>
    <w:semiHidden/>
    <w:unhideWhenUsed/>
    <w:rsid w:val="00572222"/>
    <w:pPr>
      <w:numPr>
        <w:numId w:val="7"/>
      </w:numPr>
      <w:contextualSpacing/>
    </w:pPr>
  </w:style>
  <w:style w:type="paragraph" w:styleId="Listaconnmeros3">
    <w:name w:val="List Number 3"/>
    <w:basedOn w:val="Normal"/>
    <w:uiPriority w:val="99"/>
    <w:semiHidden/>
    <w:unhideWhenUsed/>
    <w:rsid w:val="00572222"/>
    <w:pPr>
      <w:numPr>
        <w:numId w:val="8"/>
      </w:numPr>
      <w:contextualSpacing/>
    </w:pPr>
  </w:style>
  <w:style w:type="paragraph" w:styleId="Listaconnmeros4">
    <w:name w:val="List Number 4"/>
    <w:basedOn w:val="Normal"/>
    <w:uiPriority w:val="99"/>
    <w:semiHidden/>
    <w:unhideWhenUsed/>
    <w:rsid w:val="00572222"/>
    <w:pPr>
      <w:numPr>
        <w:numId w:val="9"/>
      </w:numPr>
      <w:contextualSpacing/>
    </w:pPr>
  </w:style>
  <w:style w:type="paragraph" w:styleId="Listaconnmeros5">
    <w:name w:val="List Number 5"/>
    <w:basedOn w:val="Normal"/>
    <w:uiPriority w:val="99"/>
    <w:semiHidden/>
    <w:unhideWhenUsed/>
    <w:rsid w:val="00572222"/>
    <w:pPr>
      <w:numPr>
        <w:numId w:val="10"/>
      </w:numPr>
      <w:contextualSpacing/>
    </w:pPr>
  </w:style>
  <w:style w:type="paragraph" w:styleId="Prrafodelista">
    <w:name w:val="List Paragraph"/>
    <w:basedOn w:val="Normal"/>
    <w:uiPriority w:val="34"/>
    <w:semiHidden/>
    <w:qFormat/>
    <w:rsid w:val="00572222"/>
    <w:pPr>
      <w:ind w:left="720"/>
      <w:contextualSpacing/>
    </w:pPr>
  </w:style>
  <w:style w:type="table" w:styleId="Tabladelista1clara">
    <w:name w:val="List Table 1 Light"/>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1clara-nfasis2">
    <w:name w:val="List Table 1 Light Accent 2"/>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1clara-nfasis3">
    <w:name w:val="List Table 1 Light Accent 3"/>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1clara-nfasis4">
    <w:name w:val="List Table 1 Light Accent 4"/>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1clara-nfasis5">
    <w:name w:val="List Table 1 Light Accent 5"/>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1clara-nfasis6">
    <w:name w:val="List Table 1 Light Accent 6"/>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2">
    <w:name w:val="List Table 2"/>
    <w:basedOn w:val="Tabla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2-nfasis2">
    <w:name w:val="List Table 2 Accent 2"/>
    <w:basedOn w:val="Tabla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2-nfasis3">
    <w:name w:val="List Table 2 Accent 3"/>
    <w:basedOn w:val="Tabla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2-nfasis4">
    <w:name w:val="List Table 2 Accent 4"/>
    <w:basedOn w:val="Tabla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2-nfasis5">
    <w:name w:val="List Table 2 Accent 5"/>
    <w:basedOn w:val="Tabla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2-nfasis6">
    <w:name w:val="List Table 2 Accent 6"/>
    <w:basedOn w:val="Tabla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3">
    <w:name w:val="List Table 3"/>
    <w:basedOn w:val="Tabla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Tabladelista3-nfasis2">
    <w:name w:val="List Table 3 Accent 2"/>
    <w:basedOn w:val="Tabla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Tabladelista3-nfasis3">
    <w:name w:val="List Table 3 Accent 3"/>
    <w:basedOn w:val="Tabla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Tabladelista3-nfasis4">
    <w:name w:val="List Table 3 Accent 4"/>
    <w:basedOn w:val="Tabla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Tabladelista3-nfasis5">
    <w:name w:val="List Table 3 Accent 5"/>
    <w:basedOn w:val="Tabla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Tabladelista3-nfasis6">
    <w:name w:val="List Table 3 Accent 6"/>
    <w:basedOn w:val="Tabla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Tabladelista4">
    <w:name w:val="List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4-nfasis2">
    <w:name w:val="List Table 4 Accent 2"/>
    <w:basedOn w:val="Tab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4-nfasis3">
    <w:name w:val="List Table 4 Accent 3"/>
    <w:basedOn w:val="Tab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4-nfasis4">
    <w:name w:val="List Table 4 Accent 4"/>
    <w:basedOn w:val="Tab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4-nfasis5">
    <w:name w:val="List Table 4 Accent 5"/>
    <w:basedOn w:val="Tab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4-nfasis6">
    <w:name w:val="List Table 4 Accent 6"/>
    <w:basedOn w:val="Tab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5oscura">
    <w:name w:val="List Table 5 Dark"/>
    <w:basedOn w:val="Tabla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6concolores-nfasis2">
    <w:name w:val="List Table 6 Colorful Accent 2"/>
    <w:basedOn w:val="Tabla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6concolores-nfasis3">
    <w:name w:val="List Table 6 Colorful Accent 3"/>
    <w:basedOn w:val="Tabla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6concolores-nfasis4">
    <w:name w:val="List Table 6 Colorful Accent 4"/>
    <w:basedOn w:val="Tabla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6concolores-nfasis5">
    <w:name w:val="List Table 6 Colorful Accent 5"/>
    <w:basedOn w:val="Tabla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6concolores-nfasis6">
    <w:name w:val="List Table 6 Colorful Accent 6"/>
    <w:basedOn w:val="Tabla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7concolores">
    <w:name w:val="List Table 7 Colorful"/>
    <w:basedOn w:val="Tabla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572222"/>
    <w:rPr>
      <w:rFonts w:ascii="Consolas" w:hAnsi="Consolas"/>
      <w:kern w:val="16"/>
      <w:sz w:val="22"/>
      <w14:ligatures w14:val="standardContextual"/>
      <w14:numForm w14:val="oldStyle"/>
      <w14:numSpacing w14:val="proportional"/>
      <w14:cntxtAlts/>
    </w:rPr>
  </w:style>
  <w:style w:type="table" w:styleId="Cuadrculamedia1">
    <w:name w:val="Medium Grid 1"/>
    <w:basedOn w:val="Tabla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uadrculamedia1-nfasis2">
    <w:name w:val="Medium Grid 1 Accent 2"/>
    <w:basedOn w:val="Tabla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uadrculamedia1-nfasis3">
    <w:name w:val="Medium Grid 1 Accent 3"/>
    <w:basedOn w:val="Tabla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uadrculamedia1-nfasis4">
    <w:name w:val="Medium Grid 1 Accent 4"/>
    <w:basedOn w:val="Tabla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uadrculamedia1-nfasis5">
    <w:name w:val="Medium Grid 1 Accent 5"/>
    <w:basedOn w:val="Tabla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uadrculamedia1-nfasis6">
    <w:name w:val="Medium Grid 1 Accent 6"/>
    <w:basedOn w:val="Tabla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uadrculamedia2">
    <w:name w:val="Medium Grid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Cuadrculamedia3-nfasis2">
    <w:name w:val="Medium Grid 3 Accent 2"/>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Cuadrculamedia3-nfasis3">
    <w:name w:val="Medium Grid 3 Accent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Cuadrculamedia3-nfasis4">
    <w:name w:val="Medium Grid 3 Accent 4"/>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Cuadrculamedia3-nfasis5">
    <w:name w:val="Medium Grid 3 Accent 5"/>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Cuadrculamedia3-nfasis6">
    <w:name w:val="Medium Grid 3 Accent 6"/>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Listamedia1">
    <w:name w:val="Medium Lis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Listamedia1-nfasis2">
    <w:name w:val="Medium List 1 Accent 2"/>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Listamedia1-nfasis3">
    <w:name w:val="Medium List 1 Accent 3"/>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Listamedia1-nfasis4">
    <w:name w:val="Medium List 1 Accent 4"/>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Listamedia1-nfasis5">
    <w:name w:val="Medium List 1 Accent 5"/>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Listamedia1-nfasis6">
    <w:name w:val="Medium List 1 Accent 6"/>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Listamedia2">
    <w:name w:val="Medium Lis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inespaciado">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Sangranormal">
    <w:name w:val="Normal Indent"/>
    <w:basedOn w:val="Normal"/>
    <w:uiPriority w:val="99"/>
    <w:semiHidden/>
    <w:unhideWhenUsed/>
    <w:rsid w:val="00572222"/>
    <w:pPr>
      <w:ind w:left="720"/>
    </w:pPr>
  </w:style>
  <w:style w:type="paragraph" w:styleId="Encabezadodenota">
    <w:name w:val="Note Heading"/>
    <w:basedOn w:val="Normal"/>
    <w:next w:val="Normal"/>
    <w:link w:val="EncabezadodenotaCar"/>
    <w:uiPriority w:val="99"/>
    <w:semiHidden/>
    <w:unhideWhenUsed/>
    <w:rsid w:val="00572222"/>
    <w:pPr>
      <w:spacing w:after="0" w:line="240" w:lineRule="auto"/>
    </w:pPr>
  </w:style>
  <w:style w:type="character" w:customStyle="1" w:styleId="EncabezadodenotaCar">
    <w:name w:val="Encabezado de nota Car"/>
    <w:basedOn w:val="Fuentedeprrafopredeter"/>
    <w:link w:val="Encabezadode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uentedeprrafopredeter"/>
    <w:uiPriority w:val="99"/>
    <w:semiHidden/>
    <w:unhideWhenUsed/>
    <w:rsid w:val="00572222"/>
    <w:rPr>
      <w:sz w:val="22"/>
    </w:rPr>
  </w:style>
  <w:style w:type="table" w:styleId="Tablanormal1">
    <w:name w:val="Plain Table 1"/>
    <w:basedOn w:val="Tabla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72222"/>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
    <w:name w:val="Quote"/>
    <w:basedOn w:val="Normal"/>
    <w:next w:val="Normal"/>
    <w:link w:val="CitaCar"/>
    <w:uiPriority w:val="29"/>
    <w:semiHidden/>
    <w:qFormat/>
    <w:rsid w:val="0057222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do">
    <w:name w:val="Salutation"/>
    <w:basedOn w:val="Normal"/>
    <w:next w:val="Normal"/>
    <w:link w:val="SaludoCar"/>
    <w:uiPriority w:val="5"/>
    <w:qFormat/>
    <w:rsid w:val="00572222"/>
  </w:style>
  <w:style w:type="character" w:customStyle="1" w:styleId="SaludoCar">
    <w:name w:val="Saludo Car"/>
    <w:basedOn w:val="Fuentedeprrafopredeter"/>
    <w:link w:val="Saludo"/>
    <w:uiPriority w:val="5"/>
    <w:rsid w:val="00752FC4"/>
  </w:style>
  <w:style w:type="paragraph" w:styleId="Firma">
    <w:name w:val="Signature"/>
    <w:basedOn w:val="Normal"/>
    <w:next w:val="Normal"/>
    <w:link w:val="FirmaCar"/>
    <w:uiPriority w:val="7"/>
    <w:qFormat/>
    <w:rsid w:val="00254E0D"/>
    <w:pPr>
      <w:contextualSpacing/>
    </w:pPr>
  </w:style>
  <w:style w:type="character" w:customStyle="1" w:styleId="FirmaCar">
    <w:name w:val="Firma Car"/>
    <w:basedOn w:val="Fuentedeprrafopredeter"/>
    <w:link w:val="Firma"/>
    <w:uiPriority w:val="7"/>
    <w:rsid w:val="00254E0D"/>
    <w:rPr>
      <w:color w:val="auto"/>
    </w:rPr>
  </w:style>
  <w:style w:type="character" w:styleId="Textoennegrita">
    <w:name w:val="Strong"/>
    <w:basedOn w:val="Fuentedeprrafopredeter"/>
    <w:uiPriority w:val="19"/>
    <w:semiHidden/>
    <w:qFormat/>
    <w:rsid w:val="00572222"/>
    <w:rPr>
      <w:b/>
      <w:bCs/>
      <w:sz w:val="22"/>
    </w:rPr>
  </w:style>
  <w:style w:type="paragraph" w:styleId="Subttulo">
    <w:name w:val="Subtitle"/>
    <w:basedOn w:val="Normal"/>
    <w:next w:val="Normal"/>
    <w:link w:val="Subttulo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nfasissutil">
    <w:name w:val="Subtle Emphasis"/>
    <w:basedOn w:val="Fuentedeprrafopredeter"/>
    <w:uiPriority w:val="19"/>
    <w:semiHidden/>
    <w:qFormat/>
    <w:rsid w:val="00572222"/>
    <w:rPr>
      <w:i/>
      <w:iCs/>
      <w:color w:val="404040" w:themeColor="text1" w:themeTint="BF"/>
      <w:sz w:val="22"/>
    </w:rPr>
  </w:style>
  <w:style w:type="character" w:styleId="Referenciasutil">
    <w:name w:val="Subtle Reference"/>
    <w:basedOn w:val="Fuentedeprrafopredeter"/>
    <w:uiPriority w:val="31"/>
    <w:semiHidden/>
    <w:qFormat/>
    <w:rsid w:val="00572222"/>
    <w:rPr>
      <w:smallCaps/>
      <w:color w:val="5A5A5A" w:themeColor="text1" w:themeTint="A5"/>
      <w:sz w:val="22"/>
    </w:rPr>
  </w:style>
  <w:style w:type="table" w:styleId="Tablaconefectos3D1">
    <w:name w:val="Table 3D effects 1"/>
    <w:basedOn w:val="Tab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72222"/>
    <w:pPr>
      <w:spacing w:after="0"/>
      <w:ind w:left="220" w:hanging="220"/>
    </w:pPr>
  </w:style>
  <w:style w:type="paragraph" w:styleId="Tabladeilustraciones">
    <w:name w:val="table of figures"/>
    <w:basedOn w:val="Normal"/>
    <w:next w:val="Normal"/>
    <w:uiPriority w:val="99"/>
    <w:semiHidden/>
    <w:unhideWhenUsed/>
    <w:rsid w:val="00572222"/>
    <w:pPr>
      <w:spacing w:after="0"/>
    </w:pPr>
  </w:style>
  <w:style w:type="table" w:styleId="Tablaprofesional">
    <w:name w:val="Table Professional"/>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Encabezadodelista">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572222"/>
    <w:pPr>
      <w:spacing w:after="100"/>
    </w:pPr>
  </w:style>
  <w:style w:type="paragraph" w:styleId="TDC2">
    <w:name w:val="toc 2"/>
    <w:basedOn w:val="Normal"/>
    <w:next w:val="Normal"/>
    <w:autoRedefine/>
    <w:uiPriority w:val="39"/>
    <w:semiHidden/>
    <w:unhideWhenUsed/>
    <w:rsid w:val="00572222"/>
    <w:pPr>
      <w:spacing w:after="100"/>
      <w:ind w:left="220"/>
    </w:pPr>
  </w:style>
  <w:style w:type="paragraph" w:styleId="TDC3">
    <w:name w:val="toc 3"/>
    <w:basedOn w:val="Normal"/>
    <w:next w:val="Normal"/>
    <w:autoRedefine/>
    <w:uiPriority w:val="39"/>
    <w:semiHidden/>
    <w:unhideWhenUsed/>
    <w:rsid w:val="00572222"/>
    <w:pPr>
      <w:spacing w:after="100"/>
      <w:ind w:left="440"/>
    </w:pPr>
  </w:style>
  <w:style w:type="paragraph" w:styleId="TDC4">
    <w:name w:val="toc 4"/>
    <w:basedOn w:val="Normal"/>
    <w:next w:val="Normal"/>
    <w:autoRedefine/>
    <w:uiPriority w:val="39"/>
    <w:semiHidden/>
    <w:unhideWhenUsed/>
    <w:rsid w:val="00572222"/>
    <w:pPr>
      <w:spacing w:after="100"/>
      <w:ind w:left="660"/>
    </w:pPr>
  </w:style>
  <w:style w:type="paragraph" w:styleId="TDC5">
    <w:name w:val="toc 5"/>
    <w:basedOn w:val="Normal"/>
    <w:next w:val="Normal"/>
    <w:autoRedefine/>
    <w:uiPriority w:val="39"/>
    <w:semiHidden/>
    <w:unhideWhenUsed/>
    <w:rsid w:val="00572222"/>
    <w:pPr>
      <w:spacing w:after="100"/>
      <w:ind w:left="880"/>
    </w:pPr>
  </w:style>
  <w:style w:type="paragraph" w:styleId="TDC6">
    <w:name w:val="toc 6"/>
    <w:basedOn w:val="Normal"/>
    <w:next w:val="Normal"/>
    <w:autoRedefine/>
    <w:uiPriority w:val="39"/>
    <w:semiHidden/>
    <w:unhideWhenUsed/>
    <w:rsid w:val="00572222"/>
    <w:pPr>
      <w:spacing w:after="100"/>
      <w:ind w:left="1100"/>
    </w:pPr>
  </w:style>
  <w:style w:type="paragraph" w:styleId="TDC7">
    <w:name w:val="toc 7"/>
    <w:basedOn w:val="Normal"/>
    <w:next w:val="Normal"/>
    <w:autoRedefine/>
    <w:uiPriority w:val="39"/>
    <w:semiHidden/>
    <w:unhideWhenUsed/>
    <w:rsid w:val="00572222"/>
    <w:pPr>
      <w:spacing w:after="100"/>
      <w:ind w:left="1320"/>
    </w:pPr>
  </w:style>
  <w:style w:type="paragraph" w:styleId="TDC8">
    <w:name w:val="toc 8"/>
    <w:basedOn w:val="Normal"/>
    <w:next w:val="Normal"/>
    <w:autoRedefine/>
    <w:uiPriority w:val="39"/>
    <w:semiHidden/>
    <w:unhideWhenUsed/>
    <w:rsid w:val="00572222"/>
    <w:pPr>
      <w:spacing w:after="100"/>
      <w:ind w:left="1540"/>
    </w:pPr>
  </w:style>
  <w:style w:type="paragraph" w:styleId="TDC9">
    <w:name w:val="toc 9"/>
    <w:basedOn w:val="Normal"/>
    <w:next w:val="Normal"/>
    <w:autoRedefine/>
    <w:uiPriority w:val="39"/>
    <w:semiHidden/>
    <w:unhideWhenUsed/>
    <w:rsid w:val="00572222"/>
    <w:pPr>
      <w:spacing w:after="100"/>
      <w:ind w:left="1760"/>
    </w:pPr>
  </w:style>
  <w:style w:type="paragraph" w:styleId="TtuloTDC">
    <w:name w:val="TOC Heading"/>
    <w:basedOn w:val="Ttulo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mailto:lorenayonda89@gmail.com" TargetMode="External" /><Relationship Id="rId17"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ailto:dianahurtado2@hotmail.com" TargetMode="External" /><Relationship Id="rId5" Type="http://schemas.openxmlformats.org/officeDocument/2006/relationships/numbering" Target="numbering.xml" /><Relationship Id="rId15" Type="http://schemas.openxmlformats.org/officeDocument/2006/relationships/footer" Target="footer1.xml" /><Relationship Id="rId10" Type="http://schemas.openxmlformats.org/officeDocument/2006/relationships/endnotes" Target="endnotes.xml" /><Relationship Id="rId19"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2.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Membrete%20con%20c&#225;psulas%20modernas.dotx" TargetMode="External" /></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customXml/itemProps2.xml><?xml version="1.0" encoding="utf-8"?>
<ds:datastoreItem xmlns:ds="http://schemas.openxmlformats.org/officeDocument/2006/customXml" ds:itemID="{1F2AED56-18EF-4839-A0EC-082390EEB2D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www.w3.org/2000/xmlns/"/>
    <ds:schemaRef ds:uri="71af3243-3dd4-4a8d-8c0d-dd76da1f02a5"/>
    <ds:schemaRef ds:uri="http://www.w3.org/2001/XMLSchema-instance"/>
  </ds:schemaRefs>
</ds:datastoreItem>
</file>

<file path=customXml/itemProps4.xml><?xml version="1.0" encoding="utf-8"?>
<ds:datastoreItem xmlns:ds="http://schemas.openxmlformats.org/officeDocument/2006/customXml" ds:itemID="{616916F2-5E6E-4C71-8D85-12CAD699E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Membrete%20con%20cápsulas%20modernas.dotx</Template>
  <TotalTime>0</TotalTime>
  <Pages>1</Pages>
  <Words>883</Words>
  <Characters>4857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2021-04-08T19:03:00Z</dcterms:created>
  <dcterms:modified xsi:type="dcterms:W3CDTF">2021-04-08T19:03:00Z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